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4B07BE" w14:textId="77777777" w:rsidR="003D0FB5" w:rsidRPr="001348A0" w:rsidRDefault="003D0FB5" w:rsidP="003D0FB5">
      <w:pPr>
        <w:spacing w:line="360" w:lineRule="auto"/>
        <w:contextualSpacing/>
        <w:jc w:val="center"/>
        <w:rPr>
          <w:rFonts w:ascii="Arial" w:hAnsi="Arial" w:cs="Arial"/>
          <w:b/>
          <w:u w:val="single"/>
        </w:rPr>
      </w:pPr>
      <w:r w:rsidRPr="001348A0">
        <w:rPr>
          <w:rFonts w:ascii="Arial" w:hAnsi="Arial" w:cs="Arial"/>
          <w:noProof/>
          <w:lang w:eastAsia="pl-PL"/>
        </w:rPr>
        <w:drawing>
          <wp:inline distT="0" distB="0" distL="0" distR="0" wp14:anchorId="00445985" wp14:editId="592AFFB5">
            <wp:extent cx="2066925" cy="1400175"/>
            <wp:effectExtent l="0" t="0" r="9525" b="9525"/>
            <wp:docPr id="1" name="Obraz 1" descr="Logo I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400175"/>
                    </a:xfrm>
                    <a:prstGeom prst="rect">
                      <a:avLst/>
                    </a:prstGeom>
                    <a:noFill/>
                    <a:ln>
                      <a:noFill/>
                    </a:ln>
                  </pic:spPr>
                </pic:pic>
              </a:graphicData>
            </a:graphic>
          </wp:inline>
        </w:drawing>
      </w:r>
    </w:p>
    <w:p w14:paraId="5D74D40C" w14:textId="77777777" w:rsidR="003D0FB5" w:rsidRPr="001348A0" w:rsidRDefault="003D0FB5" w:rsidP="003D0FB5">
      <w:pPr>
        <w:pStyle w:val="Podtytu"/>
        <w:pBdr>
          <w:top w:val="none" w:sz="0" w:space="0" w:color="auto"/>
          <w:left w:val="none" w:sz="0" w:space="0" w:color="auto"/>
          <w:bottom w:val="none" w:sz="0" w:space="0" w:color="auto"/>
          <w:right w:val="none" w:sz="0" w:space="0" w:color="auto"/>
        </w:pBdr>
        <w:spacing w:line="360" w:lineRule="auto"/>
        <w:contextualSpacing/>
        <w:rPr>
          <w:rFonts w:cs="Arial"/>
          <w:color w:val="auto"/>
          <w:sz w:val="22"/>
          <w:szCs w:val="22"/>
        </w:rPr>
      </w:pPr>
      <w:r w:rsidRPr="001348A0">
        <w:rPr>
          <w:rFonts w:cs="Arial"/>
          <w:color w:val="auto"/>
          <w:sz w:val="22"/>
          <w:szCs w:val="22"/>
        </w:rPr>
        <w:t>INSTYTUT FIZJOLOGII I PATOLOGII SŁUCHU</w:t>
      </w:r>
    </w:p>
    <w:p w14:paraId="65F7A9E6" w14:textId="77777777" w:rsidR="003D0FB5" w:rsidRPr="001348A0" w:rsidRDefault="003D0FB5" w:rsidP="003D0FB5">
      <w:pPr>
        <w:spacing w:line="480" w:lineRule="auto"/>
        <w:contextualSpacing/>
        <w:jc w:val="center"/>
        <w:rPr>
          <w:rFonts w:ascii="Arial" w:hAnsi="Arial" w:cs="Arial"/>
          <w:b/>
        </w:rPr>
      </w:pPr>
      <w:r w:rsidRPr="001348A0">
        <w:rPr>
          <w:rFonts w:ascii="Arial" w:hAnsi="Arial" w:cs="Arial"/>
          <w:b/>
        </w:rPr>
        <w:t>02-042 Warszawa, ul. Mochnackiego 10</w:t>
      </w:r>
    </w:p>
    <w:p w14:paraId="693DB8B7" w14:textId="77777777" w:rsidR="003D0FB5" w:rsidRPr="00585E58" w:rsidRDefault="003D0FB5" w:rsidP="003D0FB5">
      <w:pPr>
        <w:spacing w:line="360" w:lineRule="auto"/>
        <w:contextualSpacing/>
        <w:rPr>
          <w:rFonts w:ascii="Arial" w:hAnsi="Arial" w:cs="Arial"/>
          <w:b/>
        </w:rPr>
      </w:pPr>
      <w:r w:rsidRPr="00585E58">
        <w:rPr>
          <w:rFonts w:ascii="Arial" w:hAnsi="Arial" w:cs="Arial"/>
          <w:b/>
        </w:rPr>
        <w:t xml:space="preserve">  tel.: (22) 31 – 18 – 102;</w:t>
      </w:r>
      <w:r w:rsidRPr="00585E58">
        <w:rPr>
          <w:rFonts w:ascii="Arial" w:hAnsi="Arial" w:cs="Arial"/>
          <w:b/>
        </w:rPr>
        <w:tab/>
      </w:r>
      <w:r w:rsidRPr="00585E58">
        <w:rPr>
          <w:rFonts w:ascii="Arial" w:hAnsi="Arial" w:cs="Arial"/>
          <w:b/>
        </w:rPr>
        <w:tab/>
      </w:r>
      <w:r w:rsidRPr="00585E58">
        <w:rPr>
          <w:rFonts w:ascii="Arial" w:hAnsi="Arial" w:cs="Arial"/>
          <w:b/>
        </w:rPr>
        <w:tab/>
      </w:r>
      <w:r w:rsidRPr="00585E58">
        <w:rPr>
          <w:rFonts w:ascii="Arial" w:hAnsi="Arial" w:cs="Arial"/>
          <w:b/>
        </w:rPr>
        <w:tab/>
        <w:t xml:space="preserve">                              fax.: (0-22) 31 – 18 – 118 </w:t>
      </w:r>
    </w:p>
    <w:p w14:paraId="7FE42E5A" w14:textId="6B216E30" w:rsidR="003D0FB5" w:rsidRPr="00585E58" w:rsidRDefault="003D0FB5" w:rsidP="005528C9">
      <w:pPr>
        <w:spacing w:line="360" w:lineRule="auto"/>
        <w:contextualSpacing/>
        <w:jc w:val="center"/>
        <w:rPr>
          <w:rFonts w:ascii="Arial" w:hAnsi="Arial" w:cs="Arial"/>
          <w:b/>
        </w:rPr>
      </w:pPr>
      <w:r w:rsidRPr="00585E58">
        <w:rPr>
          <w:rFonts w:ascii="Arial" w:hAnsi="Arial" w:cs="Arial"/>
          <w:b/>
        </w:rPr>
        <w:t>NIP: 526 – 17 – 44 – 423</w:t>
      </w:r>
      <w:r w:rsidR="005528C9" w:rsidRPr="00585E58">
        <w:rPr>
          <w:rFonts w:ascii="Arial" w:hAnsi="Arial" w:cs="Arial"/>
        </w:rPr>
        <w:tab/>
      </w:r>
      <w:r w:rsidR="005528C9" w:rsidRPr="00585E58">
        <w:rPr>
          <w:rFonts w:ascii="Arial" w:hAnsi="Arial" w:cs="Arial"/>
        </w:rPr>
        <w:tab/>
      </w:r>
      <w:r w:rsidR="005528C9" w:rsidRPr="00585E58">
        <w:rPr>
          <w:rFonts w:ascii="Arial" w:hAnsi="Arial" w:cs="Arial"/>
          <w:b/>
          <w:sz w:val="20"/>
        </w:rPr>
        <w:t>BDO: 000096979</w:t>
      </w:r>
      <w:r w:rsidR="005528C9" w:rsidRPr="00585E58">
        <w:rPr>
          <w:rFonts w:ascii="Arial" w:hAnsi="Arial" w:cs="Arial"/>
        </w:rPr>
        <w:tab/>
      </w:r>
      <w:r w:rsidR="005528C9" w:rsidRPr="00585E58">
        <w:rPr>
          <w:rFonts w:ascii="Arial" w:hAnsi="Arial" w:cs="Arial"/>
        </w:rPr>
        <w:tab/>
      </w:r>
      <w:r w:rsidR="005528C9" w:rsidRPr="00585E58">
        <w:rPr>
          <w:rFonts w:ascii="Arial" w:hAnsi="Arial" w:cs="Arial"/>
        </w:rPr>
        <w:tab/>
      </w:r>
      <w:r w:rsidRPr="00585E58">
        <w:rPr>
          <w:rFonts w:ascii="Arial" w:hAnsi="Arial" w:cs="Arial"/>
          <w:b/>
        </w:rPr>
        <w:t>REGON: 011692096</w:t>
      </w:r>
    </w:p>
    <w:p w14:paraId="6FD325C8" w14:textId="77777777" w:rsidR="003D0FB5" w:rsidRPr="00585E58" w:rsidRDefault="003D0FB5" w:rsidP="000A14D7">
      <w:pPr>
        <w:pStyle w:val="Styl16"/>
        <w:ind w:left="142"/>
        <w:rPr>
          <w:sz w:val="8"/>
          <w:szCs w:val="22"/>
        </w:rPr>
      </w:pPr>
    </w:p>
    <w:p w14:paraId="125D69DD" w14:textId="77777777" w:rsidR="003D0FB5" w:rsidRPr="00585E58" w:rsidRDefault="003D0FB5" w:rsidP="003D0FB5">
      <w:pPr>
        <w:spacing w:line="360" w:lineRule="auto"/>
        <w:contextualSpacing/>
        <w:rPr>
          <w:rFonts w:ascii="Arial" w:hAnsi="Arial" w:cs="Arial"/>
        </w:rPr>
      </w:pPr>
    </w:p>
    <w:p w14:paraId="24B2EEAC" w14:textId="7454FE47" w:rsidR="00780443" w:rsidRDefault="003D0FB5" w:rsidP="000A14D7">
      <w:pPr>
        <w:spacing w:line="360" w:lineRule="auto"/>
        <w:ind w:left="142"/>
        <w:contextualSpacing/>
        <w:rPr>
          <w:rFonts w:ascii="Arial" w:hAnsi="Arial" w:cs="Arial"/>
        </w:rPr>
      </w:pPr>
      <w:r w:rsidRPr="001348A0">
        <w:rPr>
          <w:rFonts w:ascii="Arial" w:hAnsi="Arial" w:cs="Arial"/>
        </w:rPr>
        <w:t xml:space="preserve">Zamówienie znak: </w:t>
      </w:r>
      <w:r w:rsidRPr="00780443">
        <w:rPr>
          <w:rFonts w:ascii="Arial" w:hAnsi="Arial" w:cs="Arial"/>
          <w:b/>
        </w:rPr>
        <w:t>IFPS</w:t>
      </w:r>
      <w:r w:rsidR="00211869">
        <w:rPr>
          <w:rFonts w:ascii="Arial" w:hAnsi="Arial" w:cs="Arial"/>
          <w:b/>
        </w:rPr>
        <w:t>/</w:t>
      </w:r>
      <w:r w:rsidR="00FD5BA8">
        <w:rPr>
          <w:rFonts w:ascii="Arial" w:hAnsi="Arial" w:cs="Arial"/>
          <w:b/>
        </w:rPr>
        <w:t>23/</w:t>
      </w:r>
      <w:r w:rsidR="007D50FD">
        <w:rPr>
          <w:rFonts w:ascii="Arial" w:hAnsi="Arial" w:cs="Arial"/>
          <w:b/>
        </w:rPr>
        <w:t>PZP/</w:t>
      </w:r>
      <w:r w:rsidR="00417D73">
        <w:rPr>
          <w:rFonts w:ascii="Arial" w:hAnsi="Arial" w:cs="Arial"/>
          <w:b/>
        </w:rPr>
        <w:t>20</w:t>
      </w:r>
      <w:r w:rsidRPr="00780443">
        <w:rPr>
          <w:rFonts w:ascii="Arial" w:hAnsi="Arial" w:cs="Arial"/>
        </w:rPr>
        <w:t xml:space="preserve">     </w:t>
      </w:r>
      <w:r w:rsidRPr="001348A0">
        <w:rPr>
          <w:rFonts w:ascii="Arial" w:hAnsi="Arial" w:cs="Arial"/>
        </w:rPr>
        <w:tab/>
      </w:r>
      <w:r w:rsidRPr="001348A0">
        <w:rPr>
          <w:rFonts w:ascii="Arial" w:hAnsi="Arial" w:cs="Arial"/>
        </w:rPr>
        <w:tab/>
        <w:t xml:space="preserve"> </w:t>
      </w:r>
      <w:r w:rsidR="000A14D7">
        <w:rPr>
          <w:rFonts w:ascii="Arial" w:hAnsi="Arial" w:cs="Arial"/>
        </w:rPr>
        <w:tab/>
      </w:r>
      <w:r w:rsidR="000A14D7">
        <w:rPr>
          <w:rFonts w:ascii="Arial" w:hAnsi="Arial" w:cs="Arial"/>
        </w:rPr>
        <w:tab/>
      </w:r>
      <w:r w:rsidRPr="001348A0">
        <w:rPr>
          <w:rFonts w:ascii="Arial" w:hAnsi="Arial" w:cs="Arial"/>
        </w:rPr>
        <w:t xml:space="preserve">           </w:t>
      </w:r>
      <w:r w:rsidR="00780443">
        <w:rPr>
          <w:rFonts w:ascii="Arial" w:hAnsi="Arial" w:cs="Arial"/>
        </w:rPr>
        <w:tab/>
      </w:r>
      <w:r w:rsidR="00933A9D">
        <w:rPr>
          <w:rFonts w:ascii="Arial" w:hAnsi="Arial" w:cs="Arial"/>
        </w:rPr>
        <w:t xml:space="preserve">    </w:t>
      </w:r>
      <w:r w:rsidRPr="001348A0">
        <w:rPr>
          <w:rFonts w:ascii="Arial" w:hAnsi="Arial" w:cs="Arial"/>
          <w:b/>
        </w:rPr>
        <w:t xml:space="preserve">Warszawa, </w:t>
      </w:r>
      <w:r w:rsidR="00FD5BA8">
        <w:rPr>
          <w:rFonts w:ascii="Arial" w:hAnsi="Arial" w:cs="Arial"/>
          <w:b/>
        </w:rPr>
        <w:t>14.10.</w:t>
      </w:r>
      <w:r w:rsidR="00417D73">
        <w:rPr>
          <w:rFonts w:ascii="Arial" w:hAnsi="Arial" w:cs="Arial"/>
          <w:b/>
        </w:rPr>
        <w:t>2020</w:t>
      </w:r>
      <w:r w:rsidRPr="001348A0">
        <w:rPr>
          <w:rFonts w:ascii="Arial" w:hAnsi="Arial" w:cs="Arial"/>
          <w:b/>
        </w:rPr>
        <w:t xml:space="preserve"> r.</w:t>
      </w:r>
      <w:r w:rsidRPr="001348A0">
        <w:rPr>
          <w:rFonts w:ascii="Arial" w:hAnsi="Arial" w:cs="Arial"/>
        </w:rPr>
        <w:t xml:space="preserve"> </w:t>
      </w:r>
    </w:p>
    <w:p w14:paraId="7F7AF67A" w14:textId="77777777" w:rsidR="003A3251" w:rsidRPr="00780443" w:rsidRDefault="003A3251" w:rsidP="00780443">
      <w:pPr>
        <w:spacing w:line="360" w:lineRule="auto"/>
        <w:contextualSpacing/>
        <w:rPr>
          <w:rFonts w:ascii="Arial" w:hAnsi="Arial" w:cs="Arial"/>
        </w:rPr>
      </w:pPr>
    </w:p>
    <w:p w14:paraId="2B4E96CA" w14:textId="77777777" w:rsidR="00780443" w:rsidRDefault="003D0FB5" w:rsidP="00780443">
      <w:pPr>
        <w:contextualSpacing/>
        <w:jc w:val="center"/>
        <w:rPr>
          <w:rFonts w:ascii="Arial" w:hAnsi="Arial" w:cs="Arial"/>
          <w:b/>
          <w:color w:val="0000FF"/>
          <w:sz w:val="40"/>
        </w:rPr>
      </w:pPr>
      <w:r w:rsidRPr="00780443">
        <w:rPr>
          <w:rFonts w:ascii="Arial" w:hAnsi="Arial" w:cs="Arial"/>
          <w:b/>
          <w:color w:val="0000FF"/>
          <w:sz w:val="40"/>
        </w:rPr>
        <w:t>SPECYFIKACJA ISTOTNYCH WARUNKÓW ZAMÓWIENIA</w:t>
      </w:r>
    </w:p>
    <w:p w14:paraId="00FB8F97" w14:textId="77777777" w:rsidR="00780443" w:rsidRPr="00780443" w:rsidRDefault="00780443" w:rsidP="00780443">
      <w:pPr>
        <w:contextualSpacing/>
        <w:jc w:val="center"/>
        <w:rPr>
          <w:rFonts w:ascii="Arial" w:hAnsi="Arial" w:cs="Arial"/>
          <w:b/>
          <w:color w:val="0000FF"/>
          <w:sz w:val="20"/>
        </w:rPr>
      </w:pPr>
    </w:p>
    <w:p w14:paraId="4DC03CEA" w14:textId="77777777" w:rsidR="00A61B46" w:rsidRDefault="003D0FB5" w:rsidP="00933A9D">
      <w:pPr>
        <w:tabs>
          <w:tab w:val="left" w:pos="0"/>
        </w:tabs>
        <w:ind w:left="142"/>
        <w:rPr>
          <w:rFonts w:ascii="Arial" w:hAnsi="Arial" w:cs="Arial"/>
          <w:b/>
          <w:u w:val="single"/>
        </w:rPr>
      </w:pPr>
      <w:r w:rsidRPr="001348A0">
        <w:rPr>
          <w:rFonts w:ascii="Arial" w:hAnsi="Arial" w:cs="Arial"/>
          <w:b/>
          <w:u w:val="single"/>
        </w:rPr>
        <w:t>Przedmiot zamówienia:</w:t>
      </w:r>
    </w:p>
    <w:p w14:paraId="62EDCB87" w14:textId="0525EF90" w:rsidR="007D50FD" w:rsidRPr="00FD3DFE" w:rsidRDefault="00D227F1" w:rsidP="00FD3DFE">
      <w:pPr>
        <w:tabs>
          <w:tab w:val="left" w:pos="0"/>
        </w:tabs>
        <w:spacing w:after="120"/>
        <w:ind w:left="142"/>
        <w:rPr>
          <w:rFonts w:ascii="Arial" w:hAnsi="Arial" w:cs="Arial"/>
          <w:b/>
        </w:rPr>
      </w:pPr>
      <w:r>
        <w:rPr>
          <w:rFonts w:ascii="Arial" w:hAnsi="Arial" w:cs="Arial"/>
          <w:b/>
          <w:sz w:val="24"/>
          <w:szCs w:val="20"/>
        </w:rPr>
        <w:t>Remont częściowy pomieszczeń szpitalnych Instytutu Fizjologii i Patologii Słuchu</w:t>
      </w:r>
      <w:r w:rsidR="00A61B46" w:rsidRPr="00FD3DFE">
        <w:rPr>
          <w:rFonts w:ascii="Arial" w:hAnsi="Arial" w:cs="Arial"/>
          <w:b/>
        </w:rPr>
        <w:t xml:space="preserve"> – </w:t>
      </w:r>
      <w:r w:rsidR="007D50FD" w:rsidRPr="00FD3DFE">
        <w:rPr>
          <w:rFonts w:ascii="Arial" w:hAnsi="Arial" w:cs="Arial"/>
          <w:b/>
          <w:sz w:val="24"/>
          <w:szCs w:val="20"/>
        </w:rPr>
        <w:t xml:space="preserve">Etap </w:t>
      </w:r>
      <w:r>
        <w:rPr>
          <w:rFonts w:ascii="Arial" w:hAnsi="Arial" w:cs="Arial"/>
          <w:b/>
          <w:sz w:val="24"/>
          <w:szCs w:val="20"/>
        </w:rPr>
        <w:t>3 (roboty wykończeniowe – remont łazienek)</w:t>
      </w:r>
    </w:p>
    <w:p w14:paraId="57A5DC46" w14:textId="77777777" w:rsidR="00A27D76" w:rsidRDefault="00A27D76" w:rsidP="00FD3DFE">
      <w:pPr>
        <w:tabs>
          <w:tab w:val="left" w:pos="0"/>
        </w:tabs>
        <w:ind w:left="142"/>
        <w:rPr>
          <w:rFonts w:ascii="Arial" w:hAnsi="Arial" w:cs="Arial"/>
          <w:b/>
          <w:sz w:val="24"/>
        </w:rPr>
      </w:pPr>
    </w:p>
    <w:p w14:paraId="1100484B" w14:textId="77777777" w:rsidR="00780443" w:rsidRDefault="003D0FB5" w:rsidP="00FD3DFE">
      <w:pPr>
        <w:tabs>
          <w:tab w:val="left" w:pos="0"/>
        </w:tabs>
        <w:ind w:left="142"/>
        <w:rPr>
          <w:rFonts w:ascii="Arial" w:hAnsi="Arial" w:cs="Arial"/>
          <w:b/>
          <w:u w:val="single"/>
        </w:rPr>
      </w:pPr>
      <w:r w:rsidRPr="001348A0">
        <w:rPr>
          <w:rFonts w:ascii="Arial" w:hAnsi="Arial" w:cs="Arial"/>
          <w:b/>
          <w:u w:val="single"/>
        </w:rPr>
        <w:t xml:space="preserve">Zamawiający:                    </w:t>
      </w:r>
    </w:p>
    <w:p w14:paraId="52E21713" w14:textId="77777777" w:rsidR="00780443" w:rsidRDefault="003D0FB5" w:rsidP="00FD3DFE">
      <w:pPr>
        <w:tabs>
          <w:tab w:val="left" w:pos="0"/>
        </w:tabs>
        <w:ind w:left="142"/>
        <w:rPr>
          <w:rFonts w:ascii="Arial" w:hAnsi="Arial" w:cs="Arial"/>
          <w:b/>
        </w:rPr>
      </w:pPr>
      <w:r w:rsidRPr="001348A0">
        <w:rPr>
          <w:rFonts w:ascii="Arial" w:hAnsi="Arial" w:cs="Arial"/>
          <w:b/>
        </w:rPr>
        <w:t>Instytut Fizjologii i Patologii Słuchu</w:t>
      </w:r>
    </w:p>
    <w:p w14:paraId="469C05B9" w14:textId="77777777" w:rsidR="00780443" w:rsidRPr="00536EF7" w:rsidRDefault="003D0FB5" w:rsidP="00FD3DFE">
      <w:pPr>
        <w:tabs>
          <w:tab w:val="left" w:pos="0"/>
        </w:tabs>
        <w:ind w:left="142"/>
        <w:rPr>
          <w:rFonts w:ascii="Arial" w:hAnsi="Arial" w:cs="Arial"/>
          <w:b/>
        </w:rPr>
      </w:pPr>
      <w:r w:rsidRPr="00536EF7">
        <w:rPr>
          <w:rFonts w:ascii="Arial" w:hAnsi="Arial" w:cs="Arial"/>
          <w:b/>
        </w:rPr>
        <w:t>ul. Mochnackiego 10, 02-042 Warszawa</w:t>
      </w:r>
    </w:p>
    <w:p w14:paraId="6A947188" w14:textId="77777777" w:rsidR="003D0FB5" w:rsidRPr="00780443" w:rsidRDefault="003D0FB5" w:rsidP="00FD3DFE">
      <w:pPr>
        <w:tabs>
          <w:tab w:val="left" w:pos="0"/>
        </w:tabs>
        <w:ind w:left="142"/>
        <w:rPr>
          <w:rFonts w:ascii="Arial" w:hAnsi="Arial" w:cs="Arial"/>
          <w:b/>
          <w:u w:val="single"/>
        </w:rPr>
      </w:pPr>
      <w:r w:rsidRPr="00536EF7">
        <w:rPr>
          <w:rFonts w:ascii="Arial" w:hAnsi="Arial" w:cs="Arial"/>
        </w:rPr>
        <w:t>e-mail:</w:t>
      </w:r>
      <w:r w:rsidRPr="00536EF7">
        <w:rPr>
          <w:rFonts w:ascii="Arial" w:hAnsi="Arial" w:cs="Arial"/>
          <w:b/>
        </w:rPr>
        <w:t xml:space="preserve"> </w:t>
      </w:r>
      <w:hyperlink r:id="rId9" w:history="1">
        <w:r w:rsidRPr="00536EF7">
          <w:rPr>
            <w:rStyle w:val="Hipercze"/>
            <w:rFonts w:ascii="Arial" w:hAnsi="Arial" w:cs="Arial"/>
            <w:b/>
          </w:rPr>
          <w:t>kancelaria@ifps.org.pl</w:t>
        </w:r>
      </w:hyperlink>
    </w:p>
    <w:p w14:paraId="5BD45AC0" w14:textId="77777777" w:rsidR="003D0FB5" w:rsidRPr="00536EF7" w:rsidRDefault="003D0FB5" w:rsidP="003D0FB5">
      <w:pPr>
        <w:pStyle w:val="Skrconyadreszwrotny"/>
        <w:tabs>
          <w:tab w:val="left" w:pos="0"/>
        </w:tabs>
        <w:spacing w:line="276" w:lineRule="auto"/>
        <w:rPr>
          <w:rFonts w:ascii="Arial" w:hAnsi="Arial" w:cs="Arial"/>
          <w:b/>
          <w:sz w:val="22"/>
          <w:szCs w:val="22"/>
        </w:rPr>
      </w:pPr>
    </w:p>
    <w:p w14:paraId="7CAA6A9D" w14:textId="77777777" w:rsidR="00780443" w:rsidRDefault="003D0FB5" w:rsidP="00933A9D">
      <w:pPr>
        <w:tabs>
          <w:tab w:val="left" w:pos="0"/>
        </w:tabs>
        <w:ind w:left="142"/>
        <w:rPr>
          <w:rFonts w:ascii="Arial" w:hAnsi="Arial" w:cs="Arial"/>
          <w:b/>
          <w:u w:val="single"/>
        </w:rPr>
      </w:pPr>
      <w:r w:rsidRPr="001348A0">
        <w:rPr>
          <w:rFonts w:ascii="Arial" w:hAnsi="Arial" w:cs="Arial"/>
          <w:b/>
          <w:u w:val="single"/>
        </w:rPr>
        <w:t xml:space="preserve">Tryb postępowania: </w:t>
      </w:r>
    </w:p>
    <w:p w14:paraId="30C8F455" w14:textId="7E259562" w:rsidR="00780443" w:rsidRPr="00FD3DFE" w:rsidRDefault="003D0FB5" w:rsidP="00933A9D">
      <w:pPr>
        <w:tabs>
          <w:tab w:val="left" w:pos="0"/>
        </w:tabs>
        <w:ind w:left="142"/>
        <w:rPr>
          <w:rFonts w:ascii="Arial" w:hAnsi="Arial" w:cs="Arial"/>
          <w:b/>
          <w:u w:val="single"/>
        </w:rPr>
      </w:pPr>
      <w:r w:rsidRPr="00FD3DFE">
        <w:rPr>
          <w:rFonts w:ascii="Arial" w:hAnsi="Arial" w:cs="Arial"/>
          <w:b/>
        </w:rPr>
        <w:t>Zamówienie publiczne</w:t>
      </w:r>
      <w:r w:rsidRPr="00FD3DFE">
        <w:rPr>
          <w:rFonts w:ascii="Arial" w:hAnsi="Arial" w:cs="Arial"/>
        </w:rPr>
        <w:t xml:space="preserve"> prowadzone jest zgodnie z ustawą z dnia 29 stycznia 2004 r. Prawo zamówień publicznych (t.</w:t>
      </w:r>
      <w:r w:rsidR="00D114B2" w:rsidRPr="00FD3DFE">
        <w:rPr>
          <w:rFonts w:ascii="Arial" w:hAnsi="Arial" w:cs="Arial"/>
        </w:rPr>
        <w:t xml:space="preserve"> </w:t>
      </w:r>
      <w:r w:rsidRPr="00FD3DFE">
        <w:rPr>
          <w:rFonts w:ascii="Arial" w:hAnsi="Arial" w:cs="Arial"/>
        </w:rPr>
        <w:t>j. Dz.U. z 201</w:t>
      </w:r>
      <w:r w:rsidR="0010114C" w:rsidRPr="00FD3DFE">
        <w:rPr>
          <w:rFonts w:ascii="Arial" w:hAnsi="Arial" w:cs="Arial"/>
        </w:rPr>
        <w:t>9</w:t>
      </w:r>
      <w:r w:rsidRPr="00FD3DFE">
        <w:rPr>
          <w:rFonts w:ascii="Arial" w:hAnsi="Arial" w:cs="Arial"/>
        </w:rPr>
        <w:t xml:space="preserve"> poz.</w:t>
      </w:r>
      <w:r w:rsidR="001E53D9" w:rsidRPr="00FD3DFE">
        <w:rPr>
          <w:rFonts w:ascii="Arial" w:hAnsi="Arial" w:cs="Arial"/>
        </w:rPr>
        <w:t xml:space="preserve"> 1</w:t>
      </w:r>
      <w:r w:rsidR="0010114C" w:rsidRPr="00FD3DFE">
        <w:rPr>
          <w:rFonts w:ascii="Arial" w:hAnsi="Arial" w:cs="Arial"/>
        </w:rPr>
        <w:t>843</w:t>
      </w:r>
      <w:r w:rsidRPr="00FD3DFE">
        <w:rPr>
          <w:rFonts w:ascii="Arial" w:hAnsi="Arial" w:cs="Arial"/>
        </w:rPr>
        <w:t xml:space="preserve"> z </w:t>
      </w:r>
      <w:proofErr w:type="spellStart"/>
      <w:r w:rsidRPr="00FD3DFE">
        <w:rPr>
          <w:rFonts w:ascii="Arial" w:hAnsi="Arial" w:cs="Arial"/>
        </w:rPr>
        <w:t>późn</w:t>
      </w:r>
      <w:proofErr w:type="spellEnd"/>
      <w:r w:rsidRPr="00FD3DFE">
        <w:rPr>
          <w:rFonts w:ascii="Arial" w:hAnsi="Arial" w:cs="Arial"/>
        </w:rPr>
        <w:t>. zm.), zwaną dalej „ustawą</w:t>
      </w:r>
      <w:r w:rsidR="00D41400" w:rsidRPr="00FD3DFE">
        <w:rPr>
          <w:rFonts w:ascii="Arial" w:hAnsi="Arial" w:cs="Arial"/>
        </w:rPr>
        <w:t xml:space="preserve"> </w:t>
      </w:r>
      <w:proofErr w:type="spellStart"/>
      <w:r w:rsidR="00D41400" w:rsidRPr="00FD3DFE">
        <w:rPr>
          <w:rFonts w:ascii="Arial" w:hAnsi="Arial" w:cs="Arial"/>
        </w:rPr>
        <w:t>P.z.p</w:t>
      </w:r>
      <w:proofErr w:type="spellEnd"/>
      <w:r w:rsidR="00D41400" w:rsidRPr="00FD3DFE">
        <w:rPr>
          <w:rFonts w:ascii="Arial" w:hAnsi="Arial" w:cs="Arial"/>
        </w:rPr>
        <w:t>.</w:t>
      </w:r>
      <w:r w:rsidRPr="00FD3DFE">
        <w:rPr>
          <w:rFonts w:ascii="Arial" w:hAnsi="Arial" w:cs="Arial"/>
        </w:rPr>
        <w:t xml:space="preserve">” w trybie przetargu nieograniczonego na roboty budowlane, o wartości zamówienia nieprzekraczającej wyrażonej w złotych równowartości kwoty 5 </w:t>
      </w:r>
      <w:r w:rsidR="0010114C" w:rsidRPr="00FD3DFE">
        <w:rPr>
          <w:rFonts w:ascii="Arial" w:hAnsi="Arial" w:cs="Arial"/>
        </w:rPr>
        <w:t>350</w:t>
      </w:r>
      <w:r w:rsidRPr="00FD3DFE">
        <w:rPr>
          <w:rFonts w:ascii="Arial" w:hAnsi="Arial" w:cs="Arial"/>
        </w:rPr>
        <w:t xml:space="preserve"> 000 Euro. </w:t>
      </w:r>
    </w:p>
    <w:p w14:paraId="28523EEA" w14:textId="77777777" w:rsidR="00780443" w:rsidRPr="00FD3DFE" w:rsidRDefault="003D0FB5" w:rsidP="00933A9D">
      <w:pPr>
        <w:tabs>
          <w:tab w:val="left" w:pos="0"/>
        </w:tabs>
        <w:ind w:left="142"/>
        <w:rPr>
          <w:rFonts w:ascii="Arial" w:hAnsi="Arial" w:cs="Arial"/>
          <w:b/>
          <w:u w:val="single"/>
        </w:rPr>
      </w:pPr>
      <w:r w:rsidRPr="00FD3DFE">
        <w:rPr>
          <w:rFonts w:ascii="Arial" w:hAnsi="Arial" w:cs="Arial"/>
          <w:u w:val="single" w:color="000000"/>
        </w:rPr>
        <w:t>Gdziekolwiek w specyfikacji przytoczona jest ustawa lub przepis bez podania dalszego wyjaśnienia należy przez to</w:t>
      </w:r>
      <w:r w:rsidRPr="00FD3DFE">
        <w:rPr>
          <w:rFonts w:ascii="Arial" w:hAnsi="Arial" w:cs="Arial"/>
        </w:rPr>
        <w:t xml:space="preserve"> </w:t>
      </w:r>
      <w:r w:rsidRPr="00FD3DFE">
        <w:rPr>
          <w:rFonts w:ascii="Arial" w:hAnsi="Arial" w:cs="Arial"/>
          <w:u w:val="single" w:color="000000"/>
        </w:rPr>
        <w:t>rozumieć ustawę Prawo Zamówień Publicznych.</w:t>
      </w:r>
      <w:r w:rsidRPr="00FD3DFE">
        <w:rPr>
          <w:rFonts w:ascii="Arial" w:hAnsi="Arial" w:cs="Arial"/>
        </w:rPr>
        <w:t xml:space="preserve"> </w:t>
      </w:r>
    </w:p>
    <w:p w14:paraId="76446F45" w14:textId="77777777" w:rsidR="00780443" w:rsidRDefault="00780443" w:rsidP="00780443">
      <w:pPr>
        <w:tabs>
          <w:tab w:val="left" w:pos="0"/>
        </w:tabs>
        <w:ind w:left="142"/>
        <w:rPr>
          <w:rFonts w:ascii="Arial" w:hAnsi="Arial" w:cs="Arial"/>
          <w:b/>
          <w:u w:val="single"/>
        </w:rPr>
      </w:pPr>
    </w:p>
    <w:p w14:paraId="3A6DA938" w14:textId="77777777" w:rsidR="00780443" w:rsidRDefault="003D0FB5" w:rsidP="00780443">
      <w:pPr>
        <w:tabs>
          <w:tab w:val="left" w:pos="0"/>
        </w:tabs>
        <w:ind w:left="142"/>
        <w:rPr>
          <w:rFonts w:ascii="Arial" w:hAnsi="Arial" w:cs="Arial"/>
          <w:b/>
          <w:u w:val="single"/>
        </w:rPr>
      </w:pPr>
      <w:r w:rsidRPr="001348A0">
        <w:rPr>
          <w:rFonts w:ascii="Arial" w:hAnsi="Arial" w:cs="Arial"/>
          <w:b/>
          <w:u w:val="single"/>
        </w:rPr>
        <w:t>Kody CPV</w:t>
      </w:r>
      <w:r w:rsidRPr="001348A0">
        <w:rPr>
          <w:rFonts w:ascii="Arial" w:hAnsi="Arial" w:cs="Arial"/>
          <w:b/>
        </w:rPr>
        <w:t>:</w:t>
      </w:r>
    </w:p>
    <w:p w14:paraId="1C01ACA0" w14:textId="77777777" w:rsidR="007D50FD" w:rsidRPr="007D50FD" w:rsidRDefault="007D50FD" w:rsidP="007D50FD">
      <w:pPr>
        <w:pStyle w:val="Styl4"/>
        <w:pBdr>
          <w:bottom w:val="single" w:sz="18" w:space="0" w:color="auto"/>
        </w:pBdr>
        <w:ind w:left="142"/>
        <w:rPr>
          <w:b w:val="0"/>
          <w:sz w:val="22"/>
          <w:szCs w:val="22"/>
          <w:lang w:eastAsia="pl-PL"/>
        </w:rPr>
      </w:pPr>
      <w:r w:rsidRPr="007D50FD">
        <w:rPr>
          <w:b w:val="0"/>
          <w:sz w:val="22"/>
          <w:szCs w:val="22"/>
          <w:lang w:eastAsia="pl-PL"/>
        </w:rPr>
        <w:t>45000000-7</w:t>
      </w:r>
      <w:r w:rsidRPr="007D50FD">
        <w:rPr>
          <w:b w:val="0"/>
          <w:sz w:val="22"/>
          <w:szCs w:val="22"/>
          <w:lang w:eastAsia="pl-PL"/>
        </w:rPr>
        <w:tab/>
        <w:t>Roboty budowlane</w:t>
      </w:r>
    </w:p>
    <w:p w14:paraId="07484374" w14:textId="77777777" w:rsidR="007D50FD" w:rsidRPr="007D50FD" w:rsidRDefault="007D50FD" w:rsidP="007D50FD">
      <w:pPr>
        <w:pStyle w:val="Styl4"/>
        <w:pBdr>
          <w:bottom w:val="single" w:sz="18" w:space="0" w:color="auto"/>
        </w:pBdr>
        <w:ind w:left="142"/>
        <w:rPr>
          <w:b w:val="0"/>
          <w:sz w:val="22"/>
          <w:szCs w:val="22"/>
          <w:lang w:eastAsia="pl-PL"/>
        </w:rPr>
      </w:pPr>
      <w:r w:rsidRPr="007D50FD">
        <w:rPr>
          <w:b w:val="0"/>
          <w:sz w:val="22"/>
          <w:szCs w:val="22"/>
          <w:lang w:eastAsia="pl-PL"/>
        </w:rPr>
        <w:t xml:space="preserve">45210000-2  </w:t>
      </w:r>
      <w:r w:rsidRPr="007D50FD">
        <w:rPr>
          <w:b w:val="0"/>
          <w:sz w:val="22"/>
          <w:szCs w:val="22"/>
          <w:lang w:eastAsia="pl-PL"/>
        </w:rPr>
        <w:tab/>
        <w:t xml:space="preserve">Roboty budowlane w zakresie budynków   </w:t>
      </w:r>
    </w:p>
    <w:p w14:paraId="7A507DFF" w14:textId="77777777" w:rsidR="007D50FD" w:rsidRPr="007D50FD" w:rsidRDefault="007D50FD" w:rsidP="007D50FD">
      <w:pPr>
        <w:pStyle w:val="Styl4"/>
        <w:pBdr>
          <w:bottom w:val="single" w:sz="18" w:space="0" w:color="auto"/>
        </w:pBdr>
        <w:ind w:left="142"/>
        <w:rPr>
          <w:b w:val="0"/>
          <w:sz w:val="22"/>
          <w:szCs w:val="22"/>
          <w:lang w:eastAsia="pl-PL"/>
        </w:rPr>
      </w:pPr>
      <w:r w:rsidRPr="007D50FD">
        <w:rPr>
          <w:b w:val="0"/>
          <w:sz w:val="22"/>
          <w:szCs w:val="22"/>
          <w:lang w:eastAsia="pl-PL"/>
        </w:rPr>
        <w:t xml:space="preserve">45400000-1  </w:t>
      </w:r>
      <w:r w:rsidRPr="007D50FD">
        <w:rPr>
          <w:b w:val="0"/>
          <w:sz w:val="22"/>
          <w:szCs w:val="22"/>
          <w:lang w:eastAsia="pl-PL"/>
        </w:rPr>
        <w:tab/>
        <w:t>Roboty wykończeniowe w zakresie obiektów budowlanych</w:t>
      </w:r>
    </w:p>
    <w:p w14:paraId="4EDC71B6" w14:textId="5FA38027" w:rsidR="006A029F" w:rsidRPr="001348A0" w:rsidRDefault="007D50FD" w:rsidP="00780443">
      <w:pPr>
        <w:pStyle w:val="Styl4"/>
        <w:pBdr>
          <w:bottom w:val="single" w:sz="18" w:space="0" w:color="auto"/>
        </w:pBdr>
        <w:ind w:left="142"/>
        <w:rPr>
          <w:sz w:val="22"/>
          <w:szCs w:val="22"/>
        </w:rPr>
      </w:pPr>
      <w:r w:rsidRPr="007D50FD">
        <w:rPr>
          <w:b w:val="0"/>
          <w:sz w:val="22"/>
          <w:szCs w:val="22"/>
          <w:lang w:eastAsia="pl-PL"/>
        </w:rPr>
        <w:t>45215100-8</w:t>
      </w:r>
      <w:r w:rsidRPr="007D50FD">
        <w:rPr>
          <w:b w:val="0"/>
          <w:sz w:val="22"/>
          <w:szCs w:val="22"/>
          <w:lang w:eastAsia="pl-PL"/>
        </w:rPr>
        <w:tab/>
        <w:t>Roboty budowlane w zakresie budowy placówek zdrowotnych</w:t>
      </w:r>
    </w:p>
    <w:p w14:paraId="7A03398A" w14:textId="77777777" w:rsidR="00F6756A" w:rsidRPr="00AE0F33" w:rsidRDefault="003D0FB5" w:rsidP="00AE0F33">
      <w:pPr>
        <w:pStyle w:val="Tekstpodstawowy"/>
        <w:spacing w:after="120" w:line="276" w:lineRule="auto"/>
        <w:ind w:left="142"/>
        <w:rPr>
          <w:rFonts w:cs="Arial"/>
          <w:sz w:val="22"/>
          <w:szCs w:val="22"/>
          <w:lang w:val="pl-PL"/>
        </w:rPr>
      </w:pPr>
      <w:r w:rsidRPr="001348A0">
        <w:rPr>
          <w:rFonts w:cs="Arial"/>
          <w:b w:val="0"/>
          <w:sz w:val="22"/>
          <w:szCs w:val="22"/>
        </w:rPr>
        <w:t xml:space="preserve">Adres strony internetowej, na której udostępniona jest Specyfikacja Istotnych Warunków Zamówienia: </w:t>
      </w:r>
      <w:hyperlink r:id="rId10" w:history="1">
        <w:r w:rsidRPr="001348A0">
          <w:rPr>
            <w:rStyle w:val="Hipercze"/>
            <w:rFonts w:cs="Arial"/>
            <w:sz w:val="22"/>
            <w:szCs w:val="22"/>
          </w:rPr>
          <w:t>http://bip.ifps.org.pl/</w:t>
        </w:r>
      </w:hyperlink>
    </w:p>
    <w:p w14:paraId="68C36EF2" w14:textId="77777777" w:rsidR="003D0FB5" w:rsidRPr="00FD3DFE" w:rsidRDefault="003D0FB5" w:rsidP="003D0FB5">
      <w:pPr>
        <w:tabs>
          <w:tab w:val="left" w:pos="0"/>
        </w:tabs>
        <w:spacing w:after="120"/>
        <w:ind w:left="0"/>
        <w:rPr>
          <w:rFonts w:ascii="Arial" w:hAnsi="Arial" w:cs="Arial"/>
          <w:b/>
          <w:u w:val="single"/>
        </w:rPr>
      </w:pPr>
      <w:r w:rsidRPr="001348A0">
        <w:rPr>
          <w:rFonts w:ascii="Arial" w:hAnsi="Arial" w:cs="Arial"/>
          <w:b/>
          <w:u w:val="single"/>
        </w:rPr>
        <w:lastRenderedPageBreak/>
        <w:t>Podstawa prawna:</w:t>
      </w:r>
    </w:p>
    <w:p w14:paraId="2C843805" w14:textId="56F82897" w:rsidR="003A3251" w:rsidRPr="00FD3DFE"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hAnsi="Arial" w:cs="Arial"/>
        </w:rPr>
        <w:t>Ustawa z dnia 29 stycznia 2004 roku – Prawo zamówień publicznych (tj. Dz. U. 201</w:t>
      </w:r>
      <w:r w:rsidR="0010114C" w:rsidRPr="00FD3DFE">
        <w:rPr>
          <w:rFonts w:ascii="Arial" w:hAnsi="Arial" w:cs="Arial"/>
        </w:rPr>
        <w:t>9</w:t>
      </w:r>
      <w:r w:rsidRPr="00FD3DFE">
        <w:rPr>
          <w:rFonts w:ascii="Arial" w:hAnsi="Arial" w:cs="Arial"/>
        </w:rPr>
        <w:t>.1</w:t>
      </w:r>
      <w:r w:rsidR="0010114C" w:rsidRPr="00FD3DFE">
        <w:rPr>
          <w:rFonts w:ascii="Arial" w:hAnsi="Arial" w:cs="Arial"/>
        </w:rPr>
        <w:t>843</w:t>
      </w:r>
      <w:r w:rsidR="0009025A" w:rsidRPr="00FD3DFE">
        <w:rPr>
          <w:rFonts w:ascii="Arial" w:hAnsi="Arial" w:cs="Arial"/>
        </w:rPr>
        <w:t>);</w:t>
      </w:r>
      <w:r w:rsidRPr="00FD3DFE">
        <w:rPr>
          <w:rFonts w:ascii="Arial" w:hAnsi="Arial" w:cs="Arial"/>
        </w:rPr>
        <w:t xml:space="preserve"> </w:t>
      </w:r>
    </w:p>
    <w:p w14:paraId="6765E630" w14:textId="77777777" w:rsidR="003A3251" w:rsidRPr="00FD3DFE"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eastAsia="Times New Roman" w:hAnsi="Arial" w:cs="Arial"/>
          <w:szCs w:val="20"/>
        </w:rPr>
        <w:t xml:space="preserve">Rozporządzenie Ministra Rozwoju z dnia 26 lipca 2016 roku w sprawie rodzajów dokumentów, jakich może żądać zamawiający od wykonawcy w postępowaniu o udzielenie zamówienia  (Dz. U. 2016 poz. 1126, dalej </w:t>
      </w:r>
      <w:r w:rsidRPr="00FD3DFE">
        <w:rPr>
          <w:rFonts w:ascii="Arial" w:eastAsia="Times New Roman" w:hAnsi="Arial" w:cs="Arial"/>
          <w:b/>
          <w:szCs w:val="20"/>
        </w:rPr>
        <w:t>Rozporządzenie</w:t>
      </w:r>
      <w:r w:rsidRPr="00FD3DFE">
        <w:rPr>
          <w:rFonts w:ascii="Arial" w:eastAsia="Times New Roman" w:hAnsi="Arial" w:cs="Arial"/>
          <w:szCs w:val="20"/>
        </w:rPr>
        <w:t>);</w:t>
      </w:r>
    </w:p>
    <w:p w14:paraId="4B3CBF7D" w14:textId="140D0F87" w:rsidR="00D41400" w:rsidRPr="00FD3DFE" w:rsidRDefault="003A3251" w:rsidP="00037449">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eastAsia="Times New Roman" w:hAnsi="Arial" w:cs="Arial"/>
          <w:szCs w:val="20"/>
        </w:rPr>
        <w:t xml:space="preserve">Rozporządzenie Prezesa Rady Ministrów z dnia </w:t>
      </w:r>
      <w:r w:rsidR="0010114C" w:rsidRPr="00FD3DFE">
        <w:rPr>
          <w:rFonts w:ascii="Arial" w:eastAsia="Times New Roman" w:hAnsi="Arial" w:cs="Arial"/>
          <w:szCs w:val="20"/>
        </w:rPr>
        <w:t>18 grudnia 2019 roku</w:t>
      </w:r>
      <w:r w:rsidRPr="00FD3DFE">
        <w:rPr>
          <w:rFonts w:ascii="Arial" w:eastAsia="Times New Roman" w:hAnsi="Arial" w:cs="Arial"/>
          <w:szCs w:val="20"/>
        </w:rPr>
        <w:t xml:space="preserve"> w sprawie średniego kursu złotego w stosunku do euro stanowiącego podstawę przeliczania wartości zamówień publicznych (Dz. U. poz. 24</w:t>
      </w:r>
      <w:r w:rsidR="0010114C" w:rsidRPr="00FD3DFE">
        <w:rPr>
          <w:rFonts w:ascii="Arial" w:eastAsia="Times New Roman" w:hAnsi="Arial" w:cs="Arial"/>
          <w:szCs w:val="20"/>
        </w:rPr>
        <w:t>53</w:t>
      </w:r>
      <w:r w:rsidRPr="00FD3DFE">
        <w:rPr>
          <w:rFonts w:ascii="Arial" w:eastAsia="Times New Roman" w:hAnsi="Arial" w:cs="Arial"/>
          <w:szCs w:val="20"/>
        </w:rPr>
        <w:t>)</w:t>
      </w:r>
      <w:r w:rsidR="0010114C" w:rsidRPr="00FD3DFE">
        <w:rPr>
          <w:rFonts w:ascii="Arial" w:eastAsia="Times New Roman" w:hAnsi="Arial" w:cs="Arial"/>
          <w:szCs w:val="20"/>
        </w:rPr>
        <w:t>;</w:t>
      </w:r>
    </w:p>
    <w:p w14:paraId="541957A1" w14:textId="5E638548" w:rsidR="0010114C" w:rsidRPr="00FD3DFE" w:rsidRDefault="0010114C" w:rsidP="00037449">
      <w:pPr>
        <w:numPr>
          <w:ilvl w:val="0"/>
          <w:numId w:val="9"/>
        </w:numPr>
        <w:tabs>
          <w:tab w:val="clear" w:pos="502"/>
          <w:tab w:val="num" w:pos="284"/>
        </w:tabs>
        <w:suppressAutoHyphens/>
        <w:ind w:left="284" w:hanging="281"/>
        <w:rPr>
          <w:rFonts w:ascii="Arial" w:eastAsia="Times New Roman" w:hAnsi="Arial" w:cs="Arial"/>
          <w:szCs w:val="20"/>
        </w:rPr>
      </w:pPr>
      <w:r w:rsidRPr="00FD3DFE">
        <w:rPr>
          <w:rFonts w:ascii="Arial" w:eastAsia="Times New Roman" w:hAnsi="Arial" w:cs="Arial"/>
          <w:szCs w:val="20"/>
        </w:rPr>
        <w:t>Ustawa z dnia 07 lipca 1994 roku – Prawo budowlane (tj. Dz.U.2019.1186</w:t>
      </w:r>
      <w:r w:rsidR="00324512" w:rsidRPr="00FD3DFE">
        <w:rPr>
          <w:rFonts w:ascii="Arial" w:eastAsia="Times New Roman" w:hAnsi="Arial" w:cs="Arial"/>
          <w:szCs w:val="20"/>
        </w:rPr>
        <w:t>).</w:t>
      </w:r>
    </w:p>
    <w:p w14:paraId="4A183537" w14:textId="77777777" w:rsidR="00324512" w:rsidRPr="00CB7CC3" w:rsidRDefault="00324512" w:rsidP="00D41400">
      <w:pPr>
        <w:suppressAutoHyphens/>
        <w:ind w:left="3"/>
        <w:rPr>
          <w:rFonts w:ascii="Arial" w:hAnsi="Arial" w:cs="Arial"/>
          <w:b/>
          <w:sz w:val="12"/>
          <w:u w:val="single"/>
        </w:rPr>
      </w:pPr>
    </w:p>
    <w:p w14:paraId="748B0881" w14:textId="2AFD14EB" w:rsidR="003D0FB5" w:rsidRPr="00302863" w:rsidRDefault="003D0FB5" w:rsidP="00D41400">
      <w:pPr>
        <w:suppressAutoHyphens/>
        <w:ind w:left="3"/>
        <w:rPr>
          <w:rFonts w:ascii="Arial" w:eastAsia="Times New Roman" w:hAnsi="Arial" w:cs="Arial"/>
          <w:szCs w:val="20"/>
        </w:rPr>
      </w:pPr>
      <w:r w:rsidRPr="00302863">
        <w:rPr>
          <w:rFonts w:ascii="Arial" w:hAnsi="Arial" w:cs="Arial"/>
          <w:b/>
          <w:u w:val="single"/>
        </w:rPr>
        <w:t>Zastosowane definicje:</w:t>
      </w:r>
    </w:p>
    <w:p w14:paraId="14D244DC" w14:textId="77777777" w:rsidR="003D0FB5" w:rsidRPr="001348A0" w:rsidRDefault="003D0FB5" w:rsidP="003D0FB5">
      <w:pPr>
        <w:ind w:left="0"/>
        <w:rPr>
          <w:rFonts w:ascii="Arial" w:hAnsi="Arial" w:cs="Arial"/>
        </w:rPr>
      </w:pPr>
      <w:r w:rsidRPr="001348A0">
        <w:rPr>
          <w:rFonts w:ascii="Arial" w:hAnsi="Arial" w:cs="Arial"/>
        </w:rPr>
        <w:t>Ilekroć w niniejszej Specyfikacji Istotnych Warunków Zamówienia jest mowa o:</w:t>
      </w:r>
    </w:p>
    <w:p w14:paraId="61A87979" w14:textId="77777777" w:rsidR="003D0FB5" w:rsidRPr="001348A0" w:rsidRDefault="003D0FB5" w:rsidP="003D0FB5">
      <w:pPr>
        <w:ind w:left="0"/>
        <w:rPr>
          <w:rFonts w:ascii="Arial" w:hAnsi="Arial" w:cs="Arial"/>
        </w:rPr>
      </w:pPr>
      <w:r w:rsidRPr="001348A0">
        <w:rPr>
          <w:rFonts w:ascii="Arial" w:hAnsi="Arial" w:cs="Arial"/>
          <w:b/>
        </w:rPr>
        <w:t>Formie pisemnej</w:t>
      </w:r>
      <w:r w:rsidRPr="001348A0">
        <w:rPr>
          <w:rFonts w:ascii="Arial" w:hAnsi="Arial" w:cs="Arial"/>
        </w:rPr>
        <w:t xml:space="preserve"> - należy przez to rozumieć zawartą w dokumencie treść informacji, w szczególności będącą wnioskiem, oświadczeniem wiedzy lub woli opatrzoną własnoręcznym podpisem uprawnionego, jeżeli dokument przekazany jest osobiście lub za pośrednictwem poczty/kuriera; wymogu formy pisemnej w rozumieniu specyfikacji nie spełnia forma faksu, forma elektroniczna w tym poczta elektroniczna.</w:t>
      </w:r>
    </w:p>
    <w:p w14:paraId="1748F0B9" w14:textId="77777777" w:rsidR="003D0FB5" w:rsidRPr="001348A0" w:rsidRDefault="003D0FB5" w:rsidP="003D0FB5">
      <w:pPr>
        <w:ind w:left="0"/>
        <w:rPr>
          <w:rFonts w:ascii="Arial" w:hAnsi="Arial" w:cs="Arial"/>
        </w:rPr>
      </w:pPr>
      <w:r w:rsidRPr="001348A0">
        <w:rPr>
          <w:rFonts w:ascii="Arial" w:hAnsi="Arial" w:cs="Arial"/>
          <w:b/>
        </w:rPr>
        <w:t>Postępowaniu</w:t>
      </w:r>
      <w:r w:rsidRPr="001348A0">
        <w:rPr>
          <w:rFonts w:ascii="Arial" w:hAnsi="Arial" w:cs="Arial"/>
        </w:rPr>
        <w:t xml:space="preserve"> - należy przez to rozumieć niniejsze postępowanie o udzielenie zamówienia publicznego.</w:t>
      </w:r>
    </w:p>
    <w:p w14:paraId="6447B3E9" w14:textId="77777777" w:rsidR="003D0FB5" w:rsidRDefault="003D0FB5" w:rsidP="003D0FB5">
      <w:pPr>
        <w:ind w:left="0"/>
        <w:rPr>
          <w:rFonts w:ascii="Arial" w:hAnsi="Arial" w:cs="Arial"/>
        </w:rPr>
      </w:pPr>
      <w:r w:rsidRPr="001348A0">
        <w:rPr>
          <w:rFonts w:ascii="Arial" w:hAnsi="Arial" w:cs="Arial"/>
          <w:b/>
        </w:rPr>
        <w:t>Specyfikacji lub SIWZ</w:t>
      </w:r>
      <w:r w:rsidRPr="001348A0">
        <w:rPr>
          <w:rFonts w:ascii="Arial" w:hAnsi="Arial" w:cs="Arial"/>
        </w:rPr>
        <w:t xml:space="preserve"> - należy przez to rozumieć niniejszą Specyfikację Istotnych Warunków Zamówienia.</w:t>
      </w:r>
    </w:p>
    <w:p w14:paraId="73E76752" w14:textId="61BA4B0F" w:rsidR="00FD3DFE" w:rsidRPr="00FD3DFE" w:rsidRDefault="00FD3DFE" w:rsidP="003D0FB5">
      <w:pPr>
        <w:ind w:left="0"/>
        <w:rPr>
          <w:rFonts w:ascii="Arial" w:hAnsi="Arial" w:cs="Arial"/>
          <w:szCs w:val="20"/>
        </w:rPr>
      </w:pPr>
      <w:r w:rsidRPr="00805BAC">
        <w:rPr>
          <w:rFonts w:ascii="Arial" w:hAnsi="Arial" w:cs="Arial"/>
          <w:b/>
          <w:bCs/>
          <w:szCs w:val="20"/>
        </w:rPr>
        <w:t>Platforma Elektronicznego Fakturowania</w:t>
      </w:r>
      <w:r w:rsidRPr="00805BAC">
        <w:rPr>
          <w:rFonts w:ascii="Arial" w:hAnsi="Arial" w:cs="Arial"/>
          <w:szCs w:val="20"/>
        </w:rPr>
        <w:t xml:space="preserve"> - należy przez to rozumieć platformę, za pośrednictwem której</w:t>
      </w:r>
      <w:r>
        <w:rPr>
          <w:rFonts w:ascii="Arial" w:hAnsi="Arial" w:cs="Arial"/>
          <w:szCs w:val="20"/>
        </w:rPr>
        <w:t xml:space="preserve"> </w:t>
      </w:r>
      <w:r w:rsidRPr="00805BAC">
        <w:rPr>
          <w:rFonts w:ascii="Arial" w:hAnsi="Arial" w:cs="Arial"/>
          <w:szCs w:val="20"/>
        </w:rPr>
        <w:t>Zamawiający zobowiązuje się do odbierania od Wykonawcy ustrukturyzowanych faktur elektronicznych przesłanych za pośrednictwem platformy, gdzie pod adresem: https://efaktura.gov.pl</w:t>
      </w:r>
      <w:r>
        <w:rPr>
          <w:rFonts w:ascii="Arial" w:hAnsi="Arial" w:cs="Arial"/>
          <w:szCs w:val="20"/>
        </w:rPr>
        <w:t>. Zamawiający będzie miał konto</w:t>
      </w:r>
      <w:r w:rsidRPr="00805BAC">
        <w:rPr>
          <w:rFonts w:ascii="Arial" w:hAnsi="Arial" w:cs="Arial"/>
          <w:szCs w:val="20"/>
        </w:rPr>
        <w:t>: www.pefexpert.pl</w:t>
      </w:r>
    </w:p>
    <w:p w14:paraId="2DCDCF28" w14:textId="77777777" w:rsidR="003D0FB5" w:rsidRPr="001348A0" w:rsidRDefault="003D0FB5" w:rsidP="003D0FB5">
      <w:pPr>
        <w:ind w:left="0"/>
        <w:rPr>
          <w:rFonts w:ascii="Arial" w:hAnsi="Arial" w:cs="Arial"/>
        </w:rPr>
      </w:pPr>
      <w:r w:rsidRPr="001348A0">
        <w:rPr>
          <w:rFonts w:ascii="Arial" w:hAnsi="Arial" w:cs="Arial"/>
          <w:b/>
        </w:rPr>
        <w:t>Uprawnionym</w:t>
      </w:r>
      <w:r w:rsidRPr="001348A0">
        <w:rPr>
          <w:rFonts w:ascii="Arial" w:hAnsi="Arial" w:cs="Arial"/>
        </w:rPr>
        <w:t xml:space="preserve"> – należy przez to rozumieć reprezentujących Wykonawcę:</w:t>
      </w:r>
    </w:p>
    <w:p w14:paraId="4B90FF62"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przedsiębiorcę będącego osobą fizyczną prowadzącego działalność gospodarczą,</w:t>
      </w:r>
    </w:p>
    <w:p w14:paraId="14A221E1"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 xml:space="preserve">wspólnika spółki cywilnej lub jawnej uprawnionego do składania oświadczeń woli w imieniu spółki, </w:t>
      </w:r>
    </w:p>
    <w:p w14:paraId="2AFA6EF6"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partnera lub członka zarządu spółki partnerskiej uprawnionego do składania oświadczeń woli w imieniu spółki,</w:t>
      </w:r>
    </w:p>
    <w:p w14:paraId="647F8C03"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komplementariusza spółki komandytowej lub komandytowo-akcyjnej uprawnionego do składania oświadczeń woli w imieniu spółki,</w:t>
      </w:r>
    </w:p>
    <w:p w14:paraId="0C2B3538"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członka zarządu osoby prawnej uprawnionego do składania oświadczeń woli w imieniu osoby prawnej,</w:t>
      </w:r>
    </w:p>
    <w:p w14:paraId="70A56EEC"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pełnomocnika, w tym prokurenta podmiotów wymienionych w poprzedzających punktach,</w:t>
      </w:r>
    </w:p>
    <w:p w14:paraId="159D3BD0" w14:textId="77777777"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osobę uprawnioną do reprezentowania danego podmiotu na podstawie odrębnych przepisów, w tym w szczególności właściwego prawa innego niż prawo polskie.</w:t>
      </w:r>
    </w:p>
    <w:p w14:paraId="4C0C5994" w14:textId="77777777" w:rsidR="003D0FB5" w:rsidRPr="001348A0" w:rsidRDefault="003D0FB5" w:rsidP="003D0FB5">
      <w:pPr>
        <w:tabs>
          <w:tab w:val="left" w:pos="426"/>
        </w:tabs>
        <w:spacing w:after="120"/>
        <w:rPr>
          <w:rFonts w:ascii="Arial" w:hAnsi="Arial" w:cs="Arial"/>
        </w:rPr>
      </w:pPr>
      <w:r w:rsidRPr="001348A0">
        <w:rPr>
          <w:rFonts w:ascii="Arial" w:hAnsi="Arial" w:cs="Arial"/>
        </w:rPr>
        <w:t>z tym zastrzeżeniem, że reprezentacja musi być łączna w sytuacjach wynikających z przepisów prawa lub innych uregulowań, w tym aktu założycielskiego, statutu lub umowy spółki.</w:t>
      </w:r>
    </w:p>
    <w:p w14:paraId="10D55364" w14:textId="77777777" w:rsidR="003D0FB5" w:rsidRPr="001348A0" w:rsidRDefault="003D0FB5" w:rsidP="003D0FB5">
      <w:pPr>
        <w:pStyle w:val="Styl19"/>
        <w:tabs>
          <w:tab w:val="clear" w:pos="1985"/>
          <w:tab w:val="left" w:pos="1701"/>
        </w:tabs>
        <w:spacing w:after="0" w:line="276" w:lineRule="auto"/>
        <w:ind w:left="0"/>
        <w:jc w:val="left"/>
        <w:rPr>
          <w:sz w:val="22"/>
          <w:szCs w:val="22"/>
        </w:rPr>
      </w:pPr>
      <w:r w:rsidRPr="001348A0">
        <w:rPr>
          <w:sz w:val="22"/>
          <w:szCs w:val="22"/>
        </w:rPr>
        <w:t xml:space="preserve">ROZDZIAŁ I. </w:t>
      </w:r>
      <w:r w:rsidRPr="001348A0">
        <w:rPr>
          <w:sz w:val="22"/>
          <w:szCs w:val="22"/>
        </w:rPr>
        <w:tab/>
        <w:t>OPIS PRZEDMIOTU ZAMÓWIENIA,OBOWIĄZKI  ORAZ INFORMACJ</w:t>
      </w:r>
    </w:p>
    <w:p w14:paraId="62ECE7E3" w14:textId="77777777" w:rsidR="003D0FB5" w:rsidRPr="001348A0" w:rsidRDefault="003D0FB5" w:rsidP="0055180E">
      <w:pPr>
        <w:pStyle w:val="Styl19"/>
        <w:tabs>
          <w:tab w:val="clear" w:pos="1985"/>
          <w:tab w:val="left" w:pos="1701"/>
          <w:tab w:val="left" w:pos="7680"/>
        </w:tabs>
        <w:spacing w:after="0" w:line="276" w:lineRule="auto"/>
        <w:ind w:left="0"/>
        <w:jc w:val="left"/>
        <w:rPr>
          <w:sz w:val="22"/>
          <w:szCs w:val="22"/>
        </w:rPr>
      </w:pPr>
      <w:r w:rsidRPr="001348A0">
        <w:rPr>
          <w:sz w:val="22"/>
          <w:szCs w:val="22"/>
        </w:rPr>
        <w:t xml:space="preserve">                          OGÓLNE DLA WYKONAWCY</w:t>
      </w:r>
      <w:r w:rsidR="0055180E">
        <w:rPr>
          <w:sz w:val="22"/>
          <w:szCs w:val="22"/>
        </w:rPr>
        <w:tab/>
      </w:r>
    </w:p>
    <w:p w14:paraId="3588D106" w14:textId="77777777" w:rsidR="003D0FB5" w:rsidRPr="00E34F80" w:rsidRDefault="003D0FB5" w:rsidP="003D0FB5">
      <w:pPr>
        <w:pStyle w:val="Akapitzlist"/>
        <w:ind w:left="0"/>
        <w:contextualSpacing w:val="0"/>
        <w:rPr>
          <w:rFonts w:ascii="Arial" w:hAnsi="Arial" w:cs="Arial"/>
          <w:b/>
          <w:sz w:val="16"/>
        </w:rPr>
      </w:pPr>
    </w:p>
    <w:p w14:paraId="78509FBC" w14:textId="77777777" w:rsidR="00CB7CC3" w:rsidRDefault="003D0FB5" w:rsidP="00CB7CC3">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Przedmiot zamówienia:</w:t>
      </w:r>
    </w:p>
    <w:p w14:paraId="0FED2484" w14:textId="116CF1BE" w:rsidR="006F3A09" w:rsidRPr="00CB7CC3" w:rsidRDefault="006F3A09" w:rsidP="00CB7CC3">
      <w:pPr>
        <w:pStyle w:val="Akapitzlist"/>
        <w:ind w:left="284"/>
        <w:contextualSpacing w:val="0"/>
        <w:rPr>
          <w:rFonts w:ascii="Arial" w:hAnsi="Arial" w:cs="Arial"/>
          <w:b/>
          <w:u w:val="single"/>
        </w:rPr>
      </w:pPr>
      <w:r w:rsidRPr="00CB7CC3">
        <w:rPr>
          <w:rFonts w:ascii="Arial" w:hAnsi="Arial" w:cs="Arial"/>
        </w:rPr>
        <w:t xml:space="preserve">Remont częściowy pomieszczeń szpitalnych </w:t>
      </w:r>
      <w:r w:rsidRPr="00CB7CC3">
        <w:rPr>
          <w:rFonts w:ascii="Arial" w:hAnsi="Arial" w:cs="Arial"/>
          <w:b/>
        </w:rPr>
        <w:t>Instytutu Fizjologii i Patologii Słuchu</w:t>
      </w:r>
      <w:r w:rsidRPr="00CB7CC3">
        <w:rPr>
          <w:rFonts w:ascii="Arial" w:hAnsi="Arial" w:cs="Arial"/>
        </w:rPr>
        <w:t>” Etap 3 (Roboty wykończeniowe – Remont Łazienek )</w:t>
      </w:r>
      <w:r w:rsidR="00CB7CC3">
        <w:rPr>
          <w:rFonts w:ascii="Arial" w:hAnsi="Arial" w:cs="Arial"/>
        </w:rPr>
        <w:t>,</w:t>
      </w:r>
      <w:r w:rsidRPr="00CB7CC3">
        <w:rPr>
          <w:rFonts w:ascii="Arial" w:hAnsi="Arial" w:cs="Arial"/>
        </w:rPr>
        <w:t xml:space="preserve"> na działce ewidencyjnej nr 29/1 położonej w miejscowości Kajetany gmina Nadarzyn.</w:t>
      </w:r>
    </w:p>
    <w:p w14:paraId="705FCBDA" w14:textId="1C59BAE6" w:rsidR="0009025A" w:rsidRDefault="003D0FB5" w:rsidP="00257AFB">
      <w:pPr>
        <w:pStyle w:val="Akapitzlist"/>
        <w:ind w:left="284"/>
        <w:contextualSpacing w:val="0"/>
        <w:rPr>
          <w:rFonts w:ascii="Arial" w:hAnsi="Arial" w:cs="Arial"/>
        </w:rPr>
      </w:pPr>
      <w:r w:rsidRPr="00FD5BA8">
        <w:rPr>
          <w:rFonts w:ascii="Arial" w:hAnsi="Arial" w:cs="Arial"/>
        </w:rPr>
        <w:t xml:space="preserve">Szczegółowe wymagania dotyczące przedmiotu zamówienia określono w </w:t>
      </w:r>
      <w:r w:rsidR="00B9047A" w:rsidRPr="00FD5BA8">
        <w:rPr>
          <w:rFonts w:ascii="Arial" w:hAnsi="Arial" w:cs="Arial"/>
          <w:b/>
        </w:rPr>
        <w:t>załącznik</w:t>
      </w:r>
      <w:r w:rsidR="0009025A" w:rsidRPr="00FD5BA8">
        <w:rPr>
          <w:rFonts w:ascii="Arial" w:hAnsi="Arial" w:cs="Arial"/>
          <w:b/>
        </w:rPr>
        <w:t>ach</w:t>
      </w:r>
      <w:r w:rsidR="00B9047A" w:rsidRPr="00FD5BA8">
        <w:rPr>
          <w:rFonts w:ascii="Arial" w:hAnsi="Arial" w:cs="Arial"/>
          <w:b/>
        </w:rPr>
        <w:t xml:space="preserve"> nr 1</w:t>
      </w:r>
      <w:r w:rsidR="00C17CEB" w:rsidRPr="00FD5BA8">
        <w:rPr>
          <w:rFonts w:ascii="Arial" w:hAnsi="Arial" w:cs="Arial"/>
          <w:b/>
        </w:rPr>
        <w:t>a</w:t>
      </w:r>
      <w:r w:rsidR="0009025A" w:rsidRPr="00FD5BA8">
        <w:rPr>
          <w:rFonts w:ascii="Arial" w:hAnsi="Arial" w:cs="Arial"/>
          <w:b/>
        </w:rPr>
        <w:t xml:space="preserve"> i </w:t>
      </w:r>
      <w:r w:rsidR="00C17CEB" w:rsidRPr="00FD5BA8">
        <w:rPr>
          <w:rFonts w:ascii="Arial" w:hAnsi="Arial" w:cs="Arial"/>
          <w:b/>
        </w:rPr>
        <w:t>2</w:t>
      </w:r>
      <w:r w:rsidR="00B9047A" w:rsidRPr="00FD5BA8">
        <w:rPr>
          <w:rFonts w:ascii="Arial" w:hAnsi="Arial" w:cs="Arial"/>
          <w:b/>
        </w:rPr>
        <w:t xml:space="preserve"> </w:t>
      </w:r>
      <w:r w:rsidR="0009025A" w:rsidRPr="00FD5BA8">
        <w:rPr>
          <w:rFonts w:ascii="Arial" w:hAnsi="Arial" w:cs="Arial"/>
        </w:rPr>
        <w:t>do SIWZ.</w:t>
      </w:r>
    </w:p>
    <w:p w14:paraId="2BAFB2F6" w14:textId="77777777" w:rsidR="00324512" w:rsidRPr="00933A9D" w:rsidRDefault="00324512" w:rsidP="00257AFB">
      <w:pPr>
        <w:pStyle w:val="Akapitzlist"/>
        <w:ind w:left="284"/>
        <w:contextualSpacing w:val="0"/>
        <w:rPr>
          <w:rFonts w:ascii="Arial" w:hAnsi="Arial" w:cs="Arial"/>
          <w:sz w:val="12"/>
        </w:rPr>
      </w:pPr>
    </w:p>
    <w:p w14:paraId="22FF6574" w14:textId="77777777" w:rsidR="003D0FB5" w:rsidRPr="001348A0" w:rsidRDefault="003D0FB5" w:rsidP="00037449">
      <w:pPr>
        <w:pStyle w:val="Akapitzlist"/>
        <w:numPr>
          <w:ilvl w:val="0"/>
          <w:numId w:val="7"/>
        </w:numPr>
        <w:ind w:left="284" w:hanging="284"/>
        <w:contextualSpacing w:val="0"/>
        <w:rPr>
          <w:rFonts w:ascii="Arial" w:hAnsi="Arial" w:cs="Arial"/>
        </w:rPr>
      </w:pPr>
      <w:r w:rsidRPr="001348A0">
        <w:rPr>
          <w:rFonts w:ascii="Arial" w:hAnsi="Arial" w:cs="Arial"/>
          <w:b/>
          <w:u w:val="single"/>
        </w:rPr>
        <w:t>Termin realizacji:</w:t>
      </w:r>
    </w:p>
    <w:p w14:paraId="3AE3CAAA" w14:textId="5277162F" w:rsidR="003D0FB5" w:rsidRDefault="003D0FB5" w:rsidP="00D41400">
      <w:pPr>
        <w:tabs>
          <w:tab w:val="left" w:pos="284"/>
        </w:tabs>
        <w:spacing w:after="120"/>
        <w:ind w:left="284"/>
        <w:rPr>
          <w:rFonts w:ascii="Arial" w:hAnsi="Arial" w:cs="Arial"/>
          <w:b/>
        </w:rPr>
      </w:pPr>
      <w:r w:rsidRPr="001348A0">
        <w:rPr>
          <w:rFonts w:ascii="Arial" w:hAnsi="Arial" w:cs="Arial"/>
          <w:b/>
        </w:rPr>
        <w:t>Termin realizacji całego zamówienia:</w:t>
      </w:r>
      <w:r w:rsidRPr="001348A0">
        <w:rPr>
          <w:rFonts w:ascii="Arial" w:hAnsi="Arial" w:cs="Arial"/>
        </w:rPr>
        <w:t xml:space="preserve"> </w:t>
      </w:r>
      <w:r w:rsidR="006F3A09">
        <w:rPr>
          <w:rFonts w:ascii="Arial" w:hAnsi="Arial" w:cs="Arial"/>
          <w:b/>
        </w:rPr>
        <w:t>do 10</w:t>
      </w:r>
      <w:r w:rsidR="00D41400">
        <w:rPr>
          <w:rFonts w:ascii="Arial" w:hAnsi="Arial" w:cs="Arial"/>
          <w:b/>
        </w:rPr>
        <w:t xml:space="preserve"> (</w:t>
      </w:r>
      <w:r w:rsidR="006F3A09">
        <w:rPr>
          <w:rFonts w:ascii="Arial" w:hAnsi="Arial" w:cs="Arial"/>
          <w:b/>
        </w:rPr>
        <w:t>dziesięciu</w:t>
      </w:r>
      <w:r w:rsidR="00D41400">
        <w:rPr>
          <w:rFonts w:ascii="Arial" w:hAnsi="Arial" w:cs="Arial"/>
          <w:b/>
        </w:rPr>
        <w:t>)</w:t>
      </w:r>
      <w:r w:rsidR="0009025A" w:rsidRPr="006A029F">
        <w:rPr>
          <w:rFonts w:ascii="Arial" w:hAnsi="Arial" w:cs="Arial"/>
          <w:b/>
        </w:rPr>
        <w:t xml:space="preserve"> tygodni</w:t>
      </w:r>
      <w:r w:rsidR="0009025A">
        <w:rPr>
          <w:rFonts w:ascii="Arial" w:hAnsi="Arial" w:cs="Arial"/>
        </w:rPr>
        <w:t xml:space="preserve"> od dnia </w:t>
      </w:r>
      <w:r w:rsidR="006F3A09">
        <w:rPr>
          <w:rFonts w:ascii="Arial" w:hAnsi="Arial" w:cs="Arial"/>
        </w:rPr>
        <w:t xml:space="preserve">zawarcia </w:t>
      </w:r>
      <w:r w:rsidR="0009025A" w:rsidRPr="0009025A">
        <w:rPr>
          <w:rFonts w:ascii="Arial" w:hAnsi="Arial" w:cs="Arial"/>
        </w:rPr>
        <w:t>umowy</w:t>
      </w:r>
      <w:r w:rsidR="00D41400">
        <w:rPr>
          <w:rFonts w:ascii="Arial" w:hAnsi="Arial" w:cs="Arial"/>
          <w:b/>
        </w:rPr>
        <w:t>.</w:t>
      </w:r>
      <w:r w:rsidRPr="006A029F">
        <w:rPr>
          <w:rFonts w:ascii="Arial" w:hAnsi="Arial" w:cs="Arial"/>
          <w:b/>
        </w:rPr>
        <w:t xml:space="preserve"> </w:t>
      </w:r>
    </w:p>
    <w:p w14:paraId="35AA846D" w14:textId="77777777" w:rsidR="000A329A" w:rsidRDefault="000A329A" w:rsidP="00D41400">
      <w:pPr>
        <w:tabs>
          <w:tab w:val="left" w:pos="284"/>
        </w:tabs>
        <w:spacing w:after="120"/>
        <w:ind w:left="284"/>
        <w:rPr>
          <w:rFonts w:ascii="Arial" w:hAnsi="Arial" w:cs="Arial"/>
          <w:b/>
        </w:rPr>
      </w:pPr>
    </w:p>
    <w:p w14:paraId="65EBFF95" w14:textId="77777777" w:rsidR="000A329A" w:rsidRPr="0091011D" w:rsidRDefault="000A329A" w:rsidP="000A329A">
      <w:pPr>
        <w:pStyle w:val="Akapitzlist"/>
        <w:numPr>
          <w:ilvl w:val="0"/>
          <w:numId w:val="7"/>
        </w:numPr>
        <w:ind w:left="284" w:hanging="284"/>
        <w:contextualSpacing w:val="0"/>
        <w:rPr>
          <w:rFonts w:ascii="Arial" w:hAnsi="Arial" w:cs="Arial"/>
        </w:rPr>
      </w:pPr>
      <w:r w:rsidRPr="0091011D">
        <w:rPr>
          <w:rFonts w:ascii="Arial" w:hAnsi="Arial" w:cs="Arial"/>
          <w:b/>
          <w:u w:val="single"/>
        </w:rPr>
        <w:t>Oferty równoważne Zgodnie z art. 29 ust 3 i 30 ust. 1 do 5 ustawy P. z. p.</w:t>
      </w:r>
      <w:r w:rsidRPr="0091011D">
        <w:rPr>
          <w:rFonts w:ascii="Arial" w:hAnsi="Arial" w:cs="Arial"/>
          <w:sz w:val="20"/>
        </w:rPr>
        <w:t xml:space="preserve"> (jeżeli dotyczy):</w:t>
      </w:r>
    </w:p>
    <w:p w14:paraId="29B8D949" w14:textId="77777777" w:rsidR="000A329A" w:rsidRPr="0091011D" w:rsidRDefault="000A329A" w:rsidP="000A329A">
      <w:pPr>
        <w:numPr>
          <w:ilvl w:val="0"/>
          <w:numId w:val="48"/>
        </w:numPr>
        <w:ind w:left="641" w:hanging="357"/>
        <w:rPr>
          <w:rFonts w:ascii="Arial" w:hAnsi="Arial" w:cs="Arial"/>
          <w:szCs w:val="20"/>
        </w:rPr>
      </w:pPr>
      <w:r w:rsidRPr="0091011D">
        <w:rPr>
          <w:rFonts w:ascii="Arial" w:hAnsi="Arial" w:cs="Arial"/>
          <w:szCs w:val="20"/>
        </w:rPr>
        <w:t>Ewentualne zamieszczone w opisie przedmiotu zamówienia nazwy producentów użyto jedynie w celu przykładowym. Ewentualnie wskazane nazwy produktów oraz ich producentów nie mają na celu naruszenie zasady uczciwej konkurencji i równego traktowania wykonawców. Wszędzie gdzie są one wskazane, należy czytać w ten sposób, że towa</w:t>
      </w:r>
      <w:r>
        <w:rPr>
          <w:rFonts w:ascii="Arial" w:hAnsi="Arial" w:cs="Arial"/>
          <w:szCs w:val="20"/>
        </w:rPr>
        <w:t>rzyszy im określenie „lub równo</w:t>
      </w:r>
      <w:r w:rsidRPr="0091011D">
        <w:rPr>
          <w:rFonts w:ascii="Arial" w:hAnsi="Arial" w:cs="Arial"/>
          <w:szCs w:val="20"/>
        </w:rPr>
        <w:t>ważne”. Przez pojęcie „lub równoważne” Zamawiający ro</w:t>
      </w:r>
      <w:r>
        <w:rPr>
          <w:rFonts w:ascii="Arial" w:hAnsi="Arial" w:cs="Arial"/>
          <w:szCs w:val="20"/>
        </w:rPr>
        <w:t>zumie oferowanie materiałów gwa</w:t>
      </w:r>
      <w:r w:rsidRPr="0091011D">
        <w:rPr>
          <w:rFonts w:ascii="Arial" w:hAnsi="Arial" w:cs="Arial"/>
          <w:szCs w:val="20"/>
        </w:rPr>
        <w:t xml:space="preserve">rantujących realizację zamówienia zgodnie z oczekiwaniami </w:t>
      </w:r>
      <w:r>
        <w:rPr>
          <w:rFonts w:ascii="Arial" w:hAnsi="Arial" w:cs="Arial"/>
          <w:szCs w:val="20"/>
        </w:rPr>
        <w:t>Zamawiającego. Zastosowanie roz</w:t>
      </w:r>
      <w:r w:rsidRPr="0091011D">
        <w:rPr>
          <w:rFonts w:ascii="Arial" w:hAnsi="Arial" w:cs="Arial"/>
          <w:szCs w:val="20"/>
        </w:rPr>
        <w:t>wiązań równoważnych nie może prowadzić do pogorszenia</w:t>
      </w:r>
      <w:r>
        <w:rPr>
          <w:rFonts w:ascii="Arial" w:hAnsi="Arial" w:cs="Arial"/>
          <w:szCs w:val="20"/>
        </w:rPr>
        <w:t xml:space="preserve"> właściwości przedmiotu zamówie</w:t>
      </w:r>
      <w:r w:rsidRPr="0091011D">
        <w:rPr>
          <w:rFonts w:ascii="Arial" w:hAnsi="Arial" w:cs="Arial"/>
          <w:szCs w:val="20"/>
        </w:rPr>
        <w:t>nia, ani do zmiany ceny, ani do naruszenia przepisów prawa.</w:t>
      </w:r>
    </w:p>
    <w:p w14:paraId="33749D69" w14:textId="77777777" w:rsidR="000A329A" w:rsidRPr="0091011D" w:rsidRDefault="000A329A" w:rsidP="000A329A">
      <w:pPr>
        <w:numPr>
          <w:ilvl w:val="0"/>
          <w:numId w:val="48"/>
        </w:numPr>
        <w:ind w:left="641" w:hanging="357"/>
        <w:rPr>
          <w:rFonts w:ascii="Arial" w:hAnsi="Arial" w:cs="Arial"/>
          <w:szCs w:val="20"/>
        </w:rPr>
      </w:pPr>
      <w:r w:rsidRPr="0091011D">
        <w:rPr>
          <w:rFonts w:ascii="Arial" w:hAnsi="Arial" w:cs="Arial"/>
          <w:szCs w:val="20"/>
        </w:rPr>
        <w:t xml:space="preserve">Pojęcie równoważności znajduje również zastosowanie w przypadku, gdy Zamawiający opisał Przedmiot Zamówienia za pomocą NORM, aprobat, aprobaty techniczne, specyfikacji technicznych </w:t>
      </w:r>
      <w:r w:rsidRPr="0091011D">
        <w:rPr>
          <w:rFonts w:ascii="Arial" w:hAnsi="Arial" w:cs="Arial"/>
        </w:rPr>
        <w:t>europejskie oceny technicznych lub pochodzenie produktu</w:t>
      </w:r>
      <w:r w:rsidRPr="0091011D">
        <w:rPr>
          <w:rFonts w:ascii="Arial" w:hAnsi="Arial" w:cs="Arial"/>
          <w:szCs w:val="20"/>
        </w:rPr>
        <w:t xml:space="preserve"> i systemów od-niesienia.</w:t>
      </w:r>
    </w:p>
    <w:p w14:paraId="492D3235" w14:textId="5A171407" w:rsidR="000A329A" w:rsidRPr="000A329A" w:rsidRDefault="000A329A" w:rsidP="000A329A">
      <w:pPr>
        <w:numPr>
          <w:ilvl w:val="0"/>
          <w:numId w:val="48"/>
        </w:numPr>
        <w:spacing w:after="120"/>
        <w:ind w:left="641" w:hanging="357"/>
        <w:rPr>
          <w:rFonts w:ascii="Arial" w:hAnsi="Arial" w:cs="Arial"/>
          <w:szCs w:val="20"/>
        </w:rPr>
      </w:pPr>
      <w:r w:rsidRPr="0091011D">
        <w:rPr>
          <w:rFonts w:ascii="Arial" w:hAnsi="Arial" w:cs="Arial"/>
          <w:szCs w:val="20"/>
        </w:rPr>
        <w:t>Na Wykonawcy składającym ofertę równoważną spoczywa obowiązek udowodnienia równoważność</w:t>
      </w:r>
      <w:r w:rsidRPr="0091011D">
        <w:rPr>
          <w:rFonts w:ascii="Arial" w:hAnsi="Arial" w:cs="Arial"/>
        </w:rPr>
        <w:t xml:space="preserve"> </w:t>
      </w:r>
      <w:r w:rsidRPr="0091011D">
        <w:rPr>
          <w:rFonts w:ascii="Arial" w:hAnsi="Arial" w:cs="Arial"/>
          <w:szCs w:val="20"/>
        </w:rPr>
        <w:t>oferowanych produktów między innymi poprzez złożenie odpowiednich dokumentów.</w:t>
      </w:r>
    </w:p>
    <w:p w14:paraId="4FE2A616" w14:textId="77777777" w:rsidR="003D0FB5" w:rsidRPr="001348A0" w:rsidRDefault="003D0FB5" w:rsidP="003A3251">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Gwarancja:</w:t>
      </w:r>
    </w:p>
    <w:p w14:paraId="450A7B06" w14:textId="77777777" w:rsidR="003D0FB5" w:rsidRPr="001348A0" w:rsidRDefault="0009025A" w:rsidP="003D0FB5">
      <w:pPr>
        <w:pStyle w:val="Akapitzlist"/>
        <w:spacing w:after="120" w:line="240" w:lineRule="auto"/>
        <w:ind w:left="284"/>
        <w:contextualSpacing w:val="0"/>
        <w:rPr>
          <w:rFonts w:ascii="Arial" w:hAnsi="Arial" w:cs="Arial"/>
          <w:b/>
          <w:u w:val="single"/>
        </w:rPr>
      </w:pPr>
      <w:r>
        <w:rPr>
          <w:rFonts w:ascii="Arial" w:hAnsi="Arial" w:cs="Arial"/>
        </w:rPr>
        <w:t xml:space="preserve">Minimalny okres gwarancji </w:t>
      </w:r>
      <w:r w:rsidR="003D0FB5" w:rsidRPr="001348A0">
        <w:rPr>
          <w:rFonts w:ascii="Arial" w:hAnsi="Arial" w:cs="Arial"/>
        </w:rPr>
        <w:t xml:space="preserve">na </w:t>
      </w:r>
      <w:r>
        <w:rPr>
          <w:rFonts w:ascii="Arial" w:hAnsi="Arial" w:cs="Arial"/>
        </w:rPr>
        <w:t>wykonane roboty</w:t>
      </w:r>
      <w:r w:rsidR="003D0FB5" w:rsidRPr="001348A0">
        <w:rPr>
          <w:rFonts w:ascii="Arial" w:hAnsi="Arial" w:cs="Arial"/>
        </w:rPr>
        <w:t>:</w:t>
      </w:r>
      <w:r w:rsidR="003D0FB5" w:rsidRPr="001348A0">
        <w:rPr>
          <w:rFonts w:ascii="Arial" w:hAnsi="Arial" w:cs="Arial"/>
          <w:b/>
        </w:rPr>
        <w:t xml:space="preserve"> 2 lata </w:t>
      </w:r>
      <w:r w:rsidR="003D0FB5" w:rsidRPr="001348A0">
        <w:rPr>
          <w:rFonts w:ascii="Arial" w:hAnsi="Arial" w:cs="Arial"/>
        </w:rPr>
        <w:t>(od daty podpisania protokołu odbioru końcowego)</w:t>
      </w:r>
      <w:r w:rsidR="003D0FB5" w:rsidRPr="001348A0">
        <w:rPr>
          <w:rFonts w:ascii="Arial" w:hAnsi="Arial" w:cs="Arial"/>
          <w:b/>
        </w:rPr>
        <w:t>.</w:t>
      </w:r>
      <w:r w:rsidR="003D0FB5" w:rsidRPr="001348A0">
        <w:rPr>
          <w:rFonts w:ascii="Arial" w:hAnsi="Arial" w:cs="Arial"/>
          <w:b/>
          <w:u w:val="single"/>
        </w:rPr>
        <w:t xml:space="preserve"> </w:t>
      </w:r>
    </w:p>
    <w:p w14:paraId="72C468C7" w14:textId="77777777" w:rsidR="00FD3DFE" w:rsidRDefault="003D0FB5" w:rsidP="00FD3DFE">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Termin i warunki płatności:</w:t>
      </w:r>
    </w:p>
    <w:p w14:paraId="1F0AC312" w14:textId="73F480CB" w:rsidR="00FD3DFE" w:rsidRPr="00FD3DFE" w:rsidRDefault="00FD3DFE" w:rsidP="00FD3DFE">
      <w:pPr>
        <w:pStyle w:val="Akapitzlist"/>
        <w:ind w:left="284"/>
        <w:contextualSpacing w:val="0"/>
        <w:rPr>
          <w:rFonts w:ascii="Arial" w:hAnsi="Arial" w:cs="Arial"/>
          <w:b/>
          <w:u w:val="single"/>
        </w:rPr>
      </w:pPr>
      <w:r w:rsidRPr="00FD3DFE">
        <w:rPr>
          <w:rFonts w:ascii="Arial" w:hAnsi="Arial" w:cs="Arial"/>
          <w:color w:val="000000"/>
        </w:rPr>
        <w:t>Zamawiający informuje, że Wykonawca może wysyłać ustrukturyzowane faktury elektroniczne za pośrednictwem Platformy Elektronicznego Fakturowania,  a Zamawiający zobowiązuje się do odbierania od Wykonawcy ustrukturyzowanych faktur  elektronicznych przesłanych za pośrednictwem Platformy Elektronicznego Fakturowania.</w:t>
      </w:r>
    </w:p>
    <w:p w14:paraId="31E0759E" w14:textId="00DB5AC9" w:rsidR="003D0FB5" w:rsidRPr="001348A0" w:rsidRDefault="003D0FB5" w:rsidP="003D0FB5">
      <w:pPr>
        <w:pStyle w:val="Akapitzlist"/>
        <w:spacing w:after="120"/>
        <w:ind w:left="284"/>
        <w:contextualSpacing w:val="0"/>
        <w:rPr>
          <w:rFonts w:ascii="Arial" w:hAnsi="Arial" w:cs="Arial"/>
        </w:rPr>
      </w:pPr>
      <w:r w:rsidRPr="001348A0">
        <w:rPr>
          <w:rFonts w:ascii="Arial" w:hAnsi="Arial" w:cs="Arial"/>
          <w:bCs/>
        </w:rPr>
        <w:t xml:space="preserve">Szczegółowe warunki płatności są określone w „Projekcie umowy” </w:t>
      </w:r>
      <w:r w:rsidRPr="001348A0">
        <w:rPr>
          <w:rFonts w:ascii="Arial" w:hAnsi="Arial" w:cs="Arial"/>
          <w:b/>
        </w:rPr>
        <w:t xml:space="preserve">Załącznik nr </w:t>
      </w:r>
      <w:r w:rsidR="00A0775E">
        <w:rPr>
          <w:rFonts w:ascii="Arial" w:hAnsi="Arial" w:cs="Arial"/>
          <w:b/>
        </w:rPr>
        <w:t>4</w:t>
      </w:r>
      <w:r w:rsidRPr="001348A0">
        <w:rPr>
          <w:rFonts w:ascii="Arial" w:hAnsi="Arial" w:cs="Arial"/>
          <w:b/>
        </w:rPr>
        <w:t xml:space="preserve"> do SIWZ (projekt umowy)</w:t>
      </w:r>
      <w:r w:rsidR="00C17CEB">
        <w:rPr>
          <w:rFonts w:ascii="Arial" w:hAnsi="Arial" w:cs="Arial"/>
          <w:b/>
          <w:bCs/>
        </w:rPr>
        <w:t xml:space="preserve"> </w:t>
      </w:r>
    </w:p>
    <w:p w14:paraId="0B0CFA3B" w14:textId="77777777"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Cena Oferty i sposób jej obliczania:</w:t>
      </w:r>
    </w:p>
    <w:p w14:paraId="0BE85605" w14:textId="77777777" w:rsidR="003D0FB5" w:rsidRPr="001348A0" w:rsidRDefault="003D0FB5" w:rsidP="003D0FB5">
      <w:pPr>
        <w:pStyle w:val="Akapitzlist"/>
        <w:tabs>
          <w:tab w:val="left" w:pos="284"/>
        </w:tabs>
        <w:ind w:left="284"/>
        <w:contextualSpacing w:val="0"/>
        <w:rPr>
          <w:rFonts w:ascii="Arial" w:hAnsi="Arial" w:cs="Arial"/>
          <w:b/>
          <w:bCs/>
          <w:u w:val="single"/>
        </w:rPr>
      </w:pPr>
      <w:r w:rsidRPr="001348A0">
        <w:rPr>
          <w:rFonts w:ascii="Arial" w:hAnsi="Arial" w:cs="Arial"/>
        </w:rPr>
        <w:t>Cena podana w ofercie musi uwzględniać wszystkie koszty związane z realizacją zamówienia.:</w:t>
      </w:r>
    </w:p>
    <w:p w14:paraId="6B38B436" w14:textId="21E0263A" w:rsidR="003D0FB5" w:rsidRPr="00AE23E2" w:rsidRDefault="003D0FB5" w:rsidP="00677A3E">
      <w:pPr>
        <w:numPr>
          <w:ilvl w:val="0"/>
          <w:numId w:val="26"/>
        </w:numPr>
        <w:rPr>
          <w:rFonts w:ascii="Arial" w:hAnsi="Arial" w:cs="Arial"/>
        </w:rPr>
      </w:pPr>
      <w:r w:rsidRPr="001348A0">
        <w:rPr>
          <w:rFonts w:ascii="Arial" w:hAnsi="Arial" w:cs="Arial"/>
        </w:rPr>
        <w:t xml:space="preserve">Cena oferty – cena brutto za całość zamówienia, zgodnie z wzorem </w:t>
      </w:r>
      <w:r w:rsidR="00AE23E2">
        <w:rPr>
          <w:rFonts w:ascii="Arial" w:hAnsi="Arial" w:cs="Arial"/>
          <w:b/>
        </w:rPr>
        <w:t xml:space="preserve">Załącznika nr 1 </w:t>
      </w:r>
      <w:r w:rsidRPr="001348A0">
        <w:rPr>
          <w:rFonts w:ascii="Arial" w:hAnsi="Arial" w:cs="Arial"/>
        </w:rPr>
        <w:t>do SIWZ</w:t>
      </w:r>
      <w:r w:rsidRPr="001348A0">
        <w:rPr>
          <w:rFonts w:ascii="Arial" w:hAnsi="Arial" w:cs="Arial"/>
          <w:smallCaps/>
        </w:rPr>
        <w:t>.</w:t>
      </w:r>
      <w:r w:rsidR="00AE23E2">
        <w:rPr>
          <w:rFonts w:ascii="Arial" w:hAnsi="Arial" w:cs="Arial"/>
          <w:smallCaps/>
        </w:rPr>
        <w:t xml:space="preserve"> </w:t>
      </w:r>
      <w:r w:rsidR="00AE23E2" w:rsidRPr="00AE23E2">
        <w:rPr>
          <w:rFonts w:ascii="Arial" w:hAnsi="Arial" w:cs="Arial"/>
        </w:rPr>
        <w:t xml:space="preserve">Cena ofertowa </w:t>
      </w:r>
      <w:r w:rsidR="00AE23E2" w:rsidRPr="00324512">
        <w:rPr>
          <w:rFonts w:ascii="Arial" w:hAnsi="Arial" w:cs="Arial"/>
          <w:b/>
          <w:bCs/>
        </w:rPr>
        <w:t>ma charakter ryczałtowy</w:t>
      </w:r>
      <w:r w:rsidR="00AE23E2">
        <w:rPr>
          <w:rFonts w:ascii="Arial" w:hAnsi="Arial" w:cs="Arial"/>
        </w:rPr>
        <w:t xml:space="preserve"> i obejmuje wszelkie koszty związane z realizacją </w:t>
      </w:r>
      <w:r w:rsidR="00AE23E2" w:rsidRPr="00FD5BA8">
        <w:rPr>
          <w:rFonts w:ascii="Arial" w:hAnsi="Arial" w:cs="Arial"/>
        </w:rPr>
        <w:t>zamówienia. Przedmiar robót stanowiący element dokumentacji projektowej stanowi informację o charakterze poglądowym, pomocnym w obliczeniu ceny oferty</w:t>
      </w:r>
      <w:r w:rsidR="0034472A" w:rsidRPr="00FD5BA8">
        <w:rPr>
          <w:rFonts w:ascii="Arial" w:hAnsi="Arial" w:cs="Arial"/>
        </w:rPr>
        <w:t xml:space="preserve"> – Załącznik nr 3 do SIWZ</w:t>
      </w:r>
      <w:r w:rsidR="00AE23E2" w:rsidRPr="00FD5BA8">
        <w:rPr>
          <w:rFonts w:ascii="Arial" w:hAnsi="Arial" w:cs="Arial"/>
        </w:rPr>
        <w:t>.</w:t>
      </w:r>
      <w:r w:rsidRPr="00AE23E2">
        <w:rPr>
          <w:rFonts w:ascii="Arial" w:hAnsi="Arial" w:cs="Arial"/>
        </w:rPr>
        <w:t xml:space="preserve"> </w:t>
      </w:r>
    </w:p>
    <w:p w14:paraId="796676DF" w14:textId="77777777" w:rsidR="003D0FB5" w:rsidRPr="001348A0" w:rsidRDefault="003D0FB5" w:rsidP="00677A3E">
      <w:pPr>
        <w:numPr>
          <w:ilvl w:val="0"/>
          <w:numId w:val="26"/>
        </w:numPr>
        <w:rPr>
          <w:rFonts w:ascii="Arial" w:hAnsi="Arial" w:cs="Arial"/>
        </w:rPr>
      </w:pPr>
      <w:r w:rsidRPr="001348A0">
        <w:rPr>
          <w:rFonts w:ascii="Arial" w:hAnsi="Arial" w:cs="Arial"/>
        </w:rPr>
        <w:t>Oferent obowiązany jest podać ceny netto i brutto oraz stawki i kwoty podatku VAT.</w:t>
      </w:r>
    </w:p>
    <w:p w14:paraId="6AEB4192" w14:textId="77777777" w:rsidR="003D0FB5" w:rsidRPr="001348A0" w:rsidRDefault="003D0FB5" w:rsidP="00677A3E">
      <w:pPr>
        <w:numPr>
          <w:ilvl w:val="0"/>
          <w:numId w:val="26"/>
        </w:numPr>
        <w:rPr>
          <w:rFonts w:ascii="Arial" w:hAnsi="Arial" w:cs="Arial"/>
        </w:rPr>
      </w:pPr>
      <w:r w:rsidRPr="001348A0">
        <w:rPr>
          <w:rFonts w:ascii="Arial" w:hAnsi="Arial" w:cs="Arial"/>
        </w:rPr>
        <w:t xml:space="preserve">Waluta ceny ofertowej: </w:t>
      </w:r>
      <w:r w:rsidRPr="001348A0">
        <w:rPr>
          <w:rFonts w:ascii="Arial" w:hAnsi="Arial" w:cs="Arial"/>
          <w:smallCaps/>
        </w:rPr>
        <w:t xml:space="preserve">PLN </w:t>
      </w:r>
    </w:p>
    <w:p w14:paraId="5E3F61EB" w14:textId="77777777" w:rsidR="003D0FB5" w:rsidRPr="001348A0" w:rsidRDefault="003D0FB5" w:rsidP="00677A3E">
      <w:pPr>
        <w:numPr>
          <w:ilvl w:val="0"/>
          <w:numId w:val="26"/>
        </w:numPr>
        <w:rPr>
          <w:rFonts w:ascii="Arial" w:hAnsi="Arial" w:cs="Arial"/>
        </w:rPr>
      </w:pPr>
      <w:r w:rsidRPr="001348A0">
        <w:rPr>
          <w:rFonts w:ascii="Arial" w:hAnsi="Arial" w:cs="Arial"/>
          <w:lang w:eastAsia="pl-PL"/>
        </w:rPr>
        <w:t>Prawidłowe ustalenie podatku VAT należy do obowiązków Wykonawcy zgodnie z przepisami</w:t>
      </w:r>
      <w:r w:rsidRPr="001348A0">
        <w:rPr>
          <w:rFonts w:ascii="Arial" w:hAnsi="Arial" w:cs="Arial"/>
        </w:rPr>
        <w:t xml:space="preserve"> </w:t>
      </w:r>
      <w:r w:rsidRPr="001348A0">
        <w:rPr>
          <w:rFonts w:ascii="Arial" w:hAnsi="Arial" w:cs="Arial"/>
          <w:lang w:eastAsia="pl-PL"/>
        </w:rPr>
        <w:t xml:space="preserve">Ustawy o podatku od towarów i usług. </w:t>
      </w:r>
    </w:p>
    <w:p w14:paraId="409C5328" w14:textId="77777777" w:rsidR="003D0FB5" w:rsidRPr="001348A0" w:rsidRDefault="003D0FB5" w:rsidP="00677A3E">
      <w:pPr>
        <w:numPr>
          <w:ilvl w:val="0"/>
          <w:numId w:val="26"/>
        </w:numPr>
        <w:rPr>
          <w:rFonts w:ascii="Arial" w:hAnsi="Arial" w:cs="Arial"/>
        </w:rPr>
      </w:pPr>
      <w:r w:rsidRPr="001348A0">
        <w:rPr>
          <w:rFonts w:ascii="Arial" w:hAnsi="Arial" w:cs="Arial"/>
          <w:lang w:eastAsia="pl-PL"/>
        </w:rPr>
        <w:t>Zamawiający nie uzna za oczywistą omyłkę i nie będzie poprawiał błędnie ustalonego podatku VAT.</w:t>
      </w:r>
    </w:p>
    <w:p w14:paraId="482EF6C1" w14:textId="77777777" w:rsidR="003D0FB5" w:rsidRPr="001348A0" w:rsidRDefault="003D0FB5" w:rsidP="00677A3E">
      <w:pPr>
        <w:numPr>
          <w:ilvl w:val="0"/>
          <w:numId w:val="26"/>
        </w:numPr>
        <w:rPr>
          <w:rFonts w:ascii="Arial" w:hAnsi="Arial" w:cs="Arial"/>
          <w:i/>
        </w:rPr>
      </w:pPr>
      <w:r w:rsidRPr="001348A0">
        <w:rPr>
          <w:rFonts w:ascii="Arial" w:hAnsi="Arial" w:cs="Arial"/>
          <w:lang w:eastAsia="pl-PL"/>
        </w:rPr>
        <w:t>Ofertę zawierającą błędną stawkę podatku VAT Zamawiający odrzuci na podstawie art. 89 ust.1 pkt. 6 ustawy P. z. p: „</w:t>
      </w:r>
      <w:r w:rsidRPr="001348A0">
        <w:rPr>
          <w:rFonts w:ascii="Arial" w:hAnsi="Arial" w:cs="Arial"/>
          <w:i/>
          <w:lang w:eastAsia="pl-PL"/>
        </w:rPr>
        <w:t>Zamawiający odrzuca ofertę, jeżeli: … zawiera błędy w obliczeniu ceny lub kosztu”.</w:t>
      </w:r>
    </w:p>
    <w:p w14:paraId="4CBD200E" w14:textId="77777777" w:rsidR="003D0FB5" w:rsidRPr="001348A0" w:rsidRDefault="003D0FB5" w:rsidP="00677A3E">
      <w:pPr>
        <w:numPr>
          <w:ilvl w:val="0"/>
          <w:numId w:val="26"/>
        </w:numPr>
        <w:rPr>
          <w:rFonts w:ascii="Arial" w:hAnsi="Arial" w:cs="Arial"/>
        </w:rPr>
      </w:pPr>
      <w:r w:rsidRPr="001348A0">
        <w:rPr>
          <w:rFonts w:ascii="Arial" w:hAnsi="Arial" w:cs="Arial"/>
          <w:lang w:eastAsia="pl-PL"/>
        </w:rPr>
        <w:t>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składający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14:paraId="0E83A00A" w14:textId="77777777" w:rsidR="003D0FB5" w:rsidRPr="001348A0" w:rsidRDefault="003D0FB5" w:rsidP="00677A3E">
      <w:pPr>
        <w:numPr>
          <w:ilvl w:val="0"/>
          <w:numId w:val="26"/>
        </w:numPr>
        <w:rPr>
          <w:rFonts w:ascii="Arial" w:hAnsi="Arial" w:cs="Arial"/>
        </w:rPr>
      </w:pPr>
      <w:r w:rsidRPr="001348A0">
        <w:rPr>
          <w:rFonts w:ascii="Arial" w:hAnsi="Arial" w:cs="Arial"/>
        </w:rPr>
        <w:lastRenderedPageBreak/>
        <w:t xml:space="preserve">Jeżeli zaoferowana </w:t>
      </w:r>
      <w:r w:rsidRPr="001348A0">
        <w:rPr>
          <w:rFonts w:ascii="Arial" w:hAnsi="Arial" w:cs="Arial"/>
          <w:b/>
        </w:rPr>
        <w:t>cena lub koszt, lub ich istotne części składowe</w:t>
      </w:r>
      <w:r w:rsidRPr="001348A0">
        <w:rPr>
          <w:rFonts w:ascii="Arial" w:hAnsi="Arial" w:cs="Arial"/>
        </w:rPr>
        <w:t xml:space="preserve">, wydają się rażąco niskie w stosunku do przedmiotu zamówienia i budzą wątpliwości Zamawiającego co do możliwości wykonania przedmiotu zamówienia zgodnie z wymaganiami określonymi przez Zamawiającego lub wynikającymi z odrębnych przepisów, </w:t>
      </w:r>
      <w:r w:rsidRPr="001348A0">
        <w:rPr>
          <w:rFonts w:ascii="Arial" w:hAnsi="Arial" w:cs="Arial"/>
          <w:b/>
        </w:rPr>
        <w:t>Zamawiający zwraca się o udzielenie wyjaśnień, w tym złożenie dowodów, dotyczących wyliczenia ceny lub kosztu</w:t>
      </w:r>
      <w:r w:rsidRPr="001348A0">
        <w:rPr>
          <w:rFonts w:ascii="Arial" w:hAnsi="Arial" w:cs="Arial"/>
        </w:rPr>
        <w:t>, w szczególności w zakresie:</w:t>
      </w:r>
    </w:p>
    <w:p w14:paraId="6A9F6923" w14:textId="77777777" w:rsidR="003D0FB5" w:rsidRPr="001348A0" w:rsidRDefault="003D0FB5" w:rsidP="00677A3E">
      <w:pPr>
        <w:numPr>
          <w:ilvl w:val="2"/>
          <w:numId w:val="27"/>
        </w:numPr>
        <w:rPr>
          <w:rFonts w:ascii="Arial" w:hAnsi="Arial" w:cs="Arial"/>
        </w:rPr>
      </w:pPr>
      <w:r w:rsidRPr="001348A0">
        <w:rPr>
          <w:rFonts w:ascii="Arial" w:hAnsi="Arial" w:cs="Arial"/>
          <w:lang w:eastAsia="pl-PL"/>
        </w:rPr>
        <w:t>oszczędności metody wykonania zamówienia, wybranych rozwiązań technicznych,</w:t>
      </w:r>
    </w:p>
    <w:p w14:paraId="009144D3"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w:t>
      </w:r>
    </w:p>
    <w:p w14:paraId="600A15B6"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 xml:space="preserve">pomocy publicznej udzielonej na podstawie odrębnych przepisów; </w:t>
      </w:r>
    </w:p>
    <w:p w14:paraId="7DEFD6C2"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wynikającym z przepisów prawa pracy i przepisów o zabezpieczeniu społecznym, obowiązujących  w miejscu, w którym realizowane jest zamówienie;</w:t>
      </w:r>
    </w:p>
    <w:p w14:paraId="750ECE81"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wynikającym z przepisów prawa ochrony środowiska;</w:t>
      </w:r>
    </w:p>
    <w:p w14:paraId="541518C8" w14:textId="77777777" w:rsidR="003D0FB5" w:rsidRPr="001348A0" w:rsidRDefault="003D0FB5" w:rsidP="00677A3E">
      <w:pPr>
        <w:numPr>
          <w:ilvl w:val="2"/>
          <w:numId w:val="27"/>
        </w:numPr>
        <w:rPr>
          <w:rFonts w:ascii="Arial" w:hAnsi="Arial" w:cs="Arial"/>
          <w:lang w:eastAsia="pl-PL"/>
        </w:rPr>
      </w:pPr>
      <w:r w:rsidRPr="001348A0">
        <w:rPr>
          <w:rFonts w:ascii="Arial" w:hAnsi="Arial" w:cs="Arial"/>
          <w:lang w:eastAsia="pl-PL"/>
        </w:rPr>
        <w:t>powierzenia wykonania części zamówienia podwykonawcy.</w:t>
      </w:r>
    </w:p>
    <w:p w14:paraId="48649C7A" w14:textId="77777777" w:rsidR="003D0FB5" w:rsidRPr="001348A0" w:rsidRDefault="003D0FB5" w:rsidP="00677A3E">
      <w:pPr>
        <w:numPr>
          <w:ilvl w:val="0"/>
          <w:numId w:val="26"/>
        </w:numPr>
        <w:rPr>
          <w:rFonts w:ascii="Arial" w:hAnsi="Arial" w:cs="Arial"/>
          <w:lang w:eastAsia="pl-PL"/>
        </w:rPr>
      </w:pPr>
      <w:r w:rsidRPr="001348A0">
        <w:rPr>
          <w:rFonts w:ascii="Arial" w:hAnsi="Arial" w:cs="Arial"/>
          <w:lang w:eastAsia="pl-PL"/>
        </w:rPr>
        <w:t xml:space="preserve">W przypadku gdy cena całkowita oferty </w:t>
      </w:r>
      <w:r w:rsidRPr="001348A0">
        <w:rPr>
          <w:rFonts w:ascii="Arial" w:hAnsi="Arial" w:cs="Arial"/>
          <w:b/>
          <w:u w:val="single"/>
          <w:lang w:eastAsia="pl-PL"/>
        </w:rPr>
        <w:t>jest niższa o co najmniej 30 %</w:t>
      </w:r>
      <w:r w:rsidRPr="001348A0">
        <w:rPr>
          <w:rFonts w:ascii="Arial" w:hAnsi="Arial" w:cs="Arial"/>
          <w:lang w:eastAsia="pl-PL"/>
        </w:rPr>
        <w:t xml:space="preserve"> od:</w:t>
      </w:r>
    </w:p>
    <w:p w14:paraId="56D3DCC5" w14:textId="77777777" w:rsidR="003D0FB5" w:rsidRPr="001348A0" w:rsidRDefault="003D0FB5" w:rsidP="00677A3E">
      <w:pPr>
        <w:pStyle w:val="Bezodstpw"/>
        <w:numPr>
          <w:ilvl w:val="2"/>
          <w:numId w:val="28"/>
        </w:numPr>
        <w:rPr>
          <w:rFonts w:ascii="Arial" w:hAnsi="Arial" w:cs="Arial"/>
          <w:sz w:val="22"/>
          <w:lang w:eastAsia="pl-PL"/>
        </w:rPr>
      </w:pPr>
      <w:r w:rsidRPr="001348A0">
        <w:rPr>
          <w:rFonts w:ascii="Arial" w:hAnsi="Arial" w:cs="Arial"/>
          <w:sz w:val="22"/>
          <w:lang w:eastAsia="pl-PL"/>
        </w:rPr>
        <w:t xml:space="preserve">wartości zamówienia powiększonej o należny podatek od towarów i usług, ustalonej przed wszczęciem postępowania zgodnie z art. 35 ust. 1 i 2 ustawy </w:t>
      </w:r>
      <w:r w:rsidRPr="001348A0">
        <w:rPr>
          <w:rFonts w:ascii="Arial" w:hAnsi="Arial" w:cs="Arial"/>
          <w:b/>
          <w:sz w:val="22"/>
          <w:lang w:eastAsia="pl-PL"/>
        </w:rPr>
        <w:t>P. z. p</w:t>
      </w:r>
      <w:r w:rsidRPr="001348A0">
        <w:rPr>
          <w:rFonts w:ascii="Arial" w:hAnsi="Arial" w:cs="Arial"/>
          <w:sz w:val="22"/>
          <w:lang w:eastAsia="pl-PL"/>
        </w:rPr>
        <w:t xml:space="preserve"> lub średniej arytmetycznej cen wszystkich złożonych ofert, </w:t>
      </w:r>
      <w:r w:rsidRPr="001348A0">
        <w:rPr>
          <w:rFonts w:ascii="Arial" w:hAnsi="Arial" w:cs="Arial"/>
          <w:b/>
          <w:sz w:val="22"/>
          <w:lang w:eastAsia="pl-PL"/>
        </w:rPr>
        <w:t>Zamawiający zwraca się o udzielenie wyjaśnień</w:t>
      </w:r>
      <w:r w:rsidRPr="001348A0">
        <w:rPr>
          <w:rFonts w:ascii="Arial" w:hAnsi="Arial" w:cs="Arial"/>
          <w:sz w:val="22"/>
          <w:lang w:eastAsia="pl-PL"/>
        </w:rPr>
        <w:t>, o których mowa powyżej, chyba że rozbieżność wynika z okoliczności oczywistych, które nie wymagają wyjaśnienia;</w:t>
      </w:r>
    </w:p>
    <w:p w14:paraId="18C9535A" w14:textId="77777777" w:rsidR="003D0FB5" w:rsidRPr="001348A0" w:rsidRDefault="003D0FB5" w:rsidP="00677A3E">
      <w:pPr>
        <w:pStyle w:val="Bezodstpw"/>
        <w:numPr>
          <w:ilvl w:val="2"/>
          <w:numId w:val="28"/>
        </w:numPr>
        <w:rPr>
          <w:rFonts w:ascii="Arial" w:hAnsi="Arial" w:cs="Arial"/>
          <w:sz w:val="22"/>
          <w:lang w:eastAsia="pl-PL"/>
        </w:rPr>
      </w:pPr>
      <w:r w:rsidRPr="001348A0">
        <w:rPr>
          <w:rFonts w:ascii="Arial" w:hAnsi="Arial" w:cs="Arial"/>
          <w:sz w:val="22"/>
          <w:lang w:eastAsia="pl-PL"/>
        </w:rPr>
        <w:t xml:space="preserve">wartości zamówienia powiększonej o należny podatek od towarów i usług, zaktualizowanej z uwzględnieniem okoliczności, które nastąpiły po wszczęciu postępowania, w szczególności istotnej zmiany cen rynkowych, </w:t>
      </w:r>
      <w:r w:rsidRPr="001348A0">
        <w:rPr>
          <w:rFonts w:ascii="Arial" w:hAnsi="Arial" w:cs="Arial"/>
          <w:b/>
          <w:sz w:val="22"/>
          <w:lang w:eastAsia="pl-PL"/>
        </w:rPr>
        <w:t>Zamawiający może zwrócić się o udzielenie wyjaśnień</w:t>
      </w:r>
      <w:r w:rsidRPr="001348A0">
        <w:rPr>
          <w:rFonts w:ascii="Arial" w:hAnsi="Arial" w:cs="Arial"/>
          <w:sz w:val="22"/>
          <w:lang w:eastAsia="pl-PL"/>
        </w:rPr>
        <w:t>, o których mowa powyżej.</w:t>
      </w:r>
    </w:p>
    <w:p w14:paraId="7E8F58BE" w14:textId="77777777" w:rsidR="003D0FB5" w:rsidRPr="001348A0" w:rsidRDefault="003D0FB5" w:rsidP="00677A3E">
      <w:pPr>
        <w:numPr>
          <w:ilvl w:val="0"/>
          <w:numId w:val="26"/>
        </w:numPr>
        <w:rPr>
          <w:rFonts w:ascii="Arial" w:hAnsi="Arial" w:cs="Arial"/>
          <w:lang w:eastAsia="pl-PL"/>
        </w:rPr>
      </w:pPr>
      <w:r w:rsidRPr="001348A0">
        <w:rPr>
          <w:rFonts w:ascii="Arial" w:hAnsi="Arial" w:cs="Arial"/>
          <w:lang w:eastAsia="pl-PL"/>
        </w:rPr>
        <w:t>Obowiązek wykazania, że oferta nie zawiera rażąco niskiej ceny lub kosztu spoczywa na wykonawcy.</w:t>
      </w:r>
    </w:p>
    <w:p w14:paraId="5C4C61F0" w14:textId="77777777" w:rsidR="003D0FB5" w:rsidRPr="001348A0" w:rsidRDefault="003D0FB5" w:rsidP="00677A3E">
      <w:pPr>
        <w:numPr>
          <w:ilvl w:val="0"/>
          <w:numId w:val="26"/>
        </w:numPr>
        <w:rPr>
          <w:rFonts w:ascii="Arial" w:hAnsi="Arial" w:cs="Arial"/>
          <w:lang w:eastAsia="pl-PL"/>
        </w:rPr>
      </w:pPr>
      <w:r w:rsidRPr="001348A0">
        <w:rPr>
          <w:rFonts w:ascii="Arial" w:hAnsi="Arial" w:cs="Arial"/>
        </w:rPr>
        <w:t>Zamawiający informuje, iż w treści oferty Wykonawcy poprawi w szczególności:</w:t>
      </w:r>
    </w:p>
    <w:p w14:paraId="79562A32" w14:textId="77777777" w:rsidR="003D0FB5" w:rsidRPr="001348A0" w:rsidRDefault="003D0FB5" w:rsidP="00677A3E">
      <w:pPr>
        <w:numPr>
          <w:ilvl w:val="0"/>
          <w:numId w:val="29"/>
        </w:numPr>
        <w:rPr>
          <w:rFonts w:ascii="Arial" w:hAnsi="Arial" w:cs="Arial"/>
          <w:lang w:eastAsia="pl-PL"/>
        </w:rPr>
      </w:pPr>
      <w:r w:rsidRPr="001348A0">
        <w:rPr>
          <w:rFonts w:ascii="Arial" w:hAnsi="Arial" w:cs="Arial"/>
          <w:lang w:eastAsia="pl-PL"/>
        </w:rPr>
        <w:t xml:space="preserve">oczywiste omyłki pisarskie; </w:t>
      </w:r>
    </w:p>
    <w:p w14:paraId="799DC396" w14:textId="77777777" w:rsidR="003D0FB5" w:rsidRPr="001348A0" w:rsidRDefault="003D0FB5" w:rsidP="00677A3E">
      <w:pPr>
        <w:numPr>
          <w:ilvl w:val="0"/>
          <w:numId w:val="29"/>
        </w:numPr>
        <w:rPr>
          <w:rFonts w:ascii="Arial" w:hAnsi="Arial" w:cs="Arial"/>
          <w:lang w:eastAsia="pl-PL"/>
        </w:rPr>
      </w:pPr>
      <w:r w:rsidRPr="001348A0">
        <w:rPr>
          <w:rFonts w:ascii="Arial" w:hAnsi="Arial" w:cs="Arial"/>
          <w:lang w:eastAsia="pl-PL"/>
        </w:rPr>
        <w:t>oczywiste omyłki rachunkowe polegające na błędnych obliczeniach matematycznych, (mnożenie, dodawanie), a w konsekwencji wprowadzonych w ten sposób zmian poprawi końcową wartość oferty. Przy poprawianiu omyłek Zamawiający zawsze za prawidłową uzna cenę jednostkową netto;</w:t>
      </w:r>
    </w:p>
    <w:p w14:paraId="34654269" w14:textId="77777777" w:rsidR="007C5B22" w:rsidRPr="00E34954" w:rsidRDefault="003D0FB5" w:rsidP="00677A3E">
      <w:pPr>
        <w:numPr>
          <w:ilvl w:val="0"/>
          <w:numId w:val="29"/>
        </w:numPr>
        <w:spacing w:after="120"/>
        <w:ind w:left="1208" w:hanging="357"/>
        <w:rPr>
          <w:rFonts w:ascii="Arial" w:hAnsi="Arial" w:cs="Arial"/>
          <w:lang w:eastAsia="pl-PL"/>
        </w:rPr>
      </w:pPr>
      <w:r w:rsidRPr="001348A0">
        <w:rPr>
          <w:rFonts w:ascii="Arial" w:hAnsi="Arial" w:cs="Arial"/>
          <w:lang w:eastAsia="pl-PL"/>
        </w:rPr>
        <w:t>inne omyłki polegające na niezgodności oferty z SIWZ, niepowodujące istotnych zmian w treści oferty;</w:t>
      </w:r>
    </w:p>
    <w:p w14:paraId="2BB185CB" w14:textId="77777777" w:rsidR="007C5B22" w:rsidRPr="001C2DF8" w:rsidRDefault="007C5B22" w:rsidP="007C5B22">
      <w:pPr>
        <w:pStyle w:val="Akapitzlist"/>
        <w:numPr>
          <w:ilvl w:val="0"/>
          <w:numId w:val="7"/>
        </w:numPr>
        <w:tabs>
          <w:tab w:val="left" w:pos="284"/>
        </w:tabs>
        <w:ind w:left="284" w:hanging="284"/>
        <w:contextualSpacing w:val="0"/>
        <w:rPr>
          <w:rFonts w:ascii="Arial" w:hAnsi="Arial" w:cs="Arial"/>
          <w:b/>
        </w:rPr>
      </w:pPr>
      <w:r w:rsidRPr="001C2DF8">
        <w:rPr>
          <w:rFonts w:ascii="Arial" w:hAnsi="Arial" w:cs="Arial"/>
          <w:b/>
          <w:u w:val="single"/>
        </w:rPr>
        <w:t>Wymagan</w:t>
      </w:r>
      <w:r>
        <w:rPr>
          <w:rFonts w:ascii="Arial" w:hAnsi="Arial" w:cs="Arial"/>
          <w:b/>
          <w:u w:val="single"/>
        </w:rPr>
        <w:t>e aktualne świadectwa, atesty ,</w:t>
      </w:r>
      <w:r w:rsidRPr="001C2DF8">
        <w:rPr>
          <w:rFonts w:ascii="Arial" w:hAnsi="Arial" w:cs="Arial"/>
          <w:b/>
          <w:u w:val="single"/>
        </w:rPr>
        <w:t xml:space="preserve">certyfikaty </w:t>
      </w:r>
      <w:r>
        <w:rPr>
          <w:rFonts w:ascii="Arial" w:hAnsi="Arial" w:cs="Arial"/>
          <w:b/>
          <w:u w:val="single"/>
        </w:rPr>
        <w:t xml:space="preserve">katalogi </w:t>
      </w:r>
      <w:r w:rsidRPr="001C2DF8">
        <w:rPr>
          <w:rFonts w:ascii="Arial" w:hAnsi="Arial" w:cs="Arial"/>
          <w:b/>
          <w:u w:val="single"/>
        </w:rPr>
        <w:t xml:space="preserve">dla oferowanego </w:t>
      </w:r>
      <w:r>
        <w:rPr>
          <w:rFonts w:ascii="Arial" w:hAnsi="Arial" w:cs="Arial"/>
          <w:b/>
          <w:u w:val="single"/>
        </w:rPr>
        <w:t>przedmiotu zamówienia</w:t>
      </w:r>
      <w:r w:rsidRPr="001C2DF8">
        <w:rPr>
          <w:rFonts w:ascii="Arial" w:hAnsi="Arial" w:cs="Arial"/>
          <w:b/>
          <w:u w:val="single"/>
        </w:rPr>
        <w:t>:</w:t>
      </w:r>
    </w:p>
    <w:p w14:paraId="546699CE" w14:textId="0094B40B" w:rsidR="00626EFF" w:rsidRPr="00626EFF" w:rsidRDefault="007C5B22" w:rsidP="00626EFF">
      <w:pPr>
        <w:tabs>
          <w:tab w:val="left" w:pos="284"/>
        </w:tabs>
        <w:spacing w:after="120"/>
        <w:ind w:left="284"/>
        <w:rPr>
          <w:rFonts w:ascii="Arial" w:hAnsi="Arial" w:cs="Arial"/>
          <w:szCs w:val="24"/>
        </w:rPr>
      </w:pPr>
      <w:r w:rsidRPr="00516345">
        <w:rPr>
          <w:rFonts w:ascii="Arial" w:hAnsi="Arial" w:cs="Arial"/>
          <w:szCs w:val="24"/>
        </w:rPr>
        <w:t xml:space="preserve">Zgodnie z § 13 ust. 1 Rozporządzenia Ministra Rozwoju z dnia 26.07.2016 r. (Dz. U. z 2016 r. poz.1126 z późniejszymi zmianami), w sprawie rodzajów dokumentów, jakich może żądać zamawiający od wykonawcy, w celu potwierdzenia że oferowane dostawy odpowiadają wymaganiom określonym przez zamawiającego, wykonawca zobowiązany jest potwierdzić kopią właściwego dokumentu (warunki </w:t>
      </w:r>
      <w:r w:rsidRPr="00FD5BA8">
        <w:rPr>
          <w:rFonts w:ascii="Arial" w:hAnsi="Arial" w:cs="Arial"/>
          <w:szCs w:val="24"/>
        </w:rPr>
        <w:t>przedmiotowe)</w:t>
      </w:r>
      <w:r w:rsidR="00567CA9" w:rsidRPr="00FD5BA8">
        <w:rPr>
          <w:rFonts w:ascii="Arial" w:hAnsi="Arial" w:cs="Arial"/>
          <w:szCs w:val="24"/>
        </w:rPr>
        <w:t xml:space="preserve"> – </w:t>
      </w:r>
      <w:r w:rsidR="00567CA9" w:rsidRPr="00FD5BA8">
        <w:rPr>
          <w:rFonts w:ascii="Arial" w:hAnsi="Arial" w:cs="Arial"/>
          <w:szCs w:val="24"/>
          <w:u w:val="single"/>
        </w:rPr>
        <w:t>załączyć od razu do oferty</w:t>
      </w:r>
      <w:r w:rsidR="00C44E6B" w:rsidRPr="00FD5BA8">
        <w:rPr>
          <w:rFonts w:ascii="Arial" w:hAnsi="Arial" w:cs="Arial"/>
          <w:szCs w:val="24"/>
        </w:rPr>
        <w:t xml:space="preserve"> – </w:t>
      </w:r>
      <w:r w:rsidR="00C17CEB" w:rsidRPr="00FD5BA8">
        <w:rPr>
          <w:rFonts w:ascii="Arial" w:hAnsi="Arial" w:cs="Arial"/>
          <w:b/>
          <w:color w:val="0000CC"/>
          <w:szCs w:val="24"/>
        </w:rPr>
        <w:t>Załącznik nr 3, Przedmiar</w:t>
      </w:r>
    </w:p>
    <w:p w14:paraId="7F276499" w14:textId="77777777" w:rsidR="003D0FB5" w:rsidRPr="001348A0" w:rsidRDefault="00AE23E2" w:rsidP="003A3251">
      <w:pPr>
        <w:pStyle w:val="Akapitzlist"/>
        <w:numPr>
          <w:ilvl w:val="0"/>
          <w:numId w:val="7"/>
        </w:numPr>
        <w:ind w:left="284" w:hanging="284"/>
        <w:contextualSpacing w:val="0"/>
        <w:rPr>
          <w:rFonts w:ascii="Arial" w:hAnsi="Arial" w:cs="Arial"/>
        </w:rPr>
      </w:pPr>
      <w:r>
        <w:rPr>
          <w:rFonts w:ascii="Arial" w:hAnsi="Arial" w:cs="Arial"/>
          <w:b/>
          <w:bCs/>
          <w:u w:val="single"/>
        </w:rPr>
        <w:t>]</w:t>
      </w:r>
      <w:r w:rsidR="003D0FB5" w:rsidRPr="001348A0">
        <w:rPr>
          <w:rFonts w:ascii="Arial" w:hAnsi="Arial" w:cs="Arial"/>
          <w:b/>
          <w:bCs/>
          <w:u w:val="single"/>
        </w:rPr>
        <w:t>Informacje dotyczące ofert częściowych:</w:t>
      </w:r>
    </w:p>
    <w:p w14:paraId="254B4FF3" w14:textId="77777777" w:rsidR="003D0FB5" w:rsidRPr="001348A0" w:rsidRDefault="003D0FB5" w:rsidP="00211869">
      <w:pPr>
        <w:tabs>
          <w:tab w:val="left" w:pos="709"/>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częściowych</w:t>
      </w:r>
    </w:p>
    <w:p w14:paraId="5546D53F" w14:textId="77777777"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ofert wariantowych:</w:t>
      </w:r>
    </w:p>
    <w:p w14:paraId="196FC607" w14:textId="77777777" w:rsidR="003D0FB5"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wariantowych.</w:t>
      </w:r>
    </w:p>
    <w:p w14:paraId="0E5FC027" w14:textId="77777777" w:rsidR="000A329A" w:rsidRPr="001348A0" w:rsidRDefault="000A329A" w:rsidP="00211869">
      <w:pPr>
        <w:tabs>
          <w:tab w:val="left" w:pos="284"/>
          <w:tab w:val="num" w:pos="1004"/>
          <w:tab w:val="num" w:pos="1288"/>
        </w:tabs>
        <w:spacing w:after="120"/>
        <w:ind w:left="284"/>
        <w:rPr>
          <w:rFonts w:ascii="Arial" w:hAnsi="Arial" w:cs="Arial"/>
        </w:rPr>
      </w:pPr>
    </w:p>
    <w:p w14:paraId="2AFEF524" w14:textId="77777777" w:rsidR="000A329A" w:rsidRDefault="003D0FB5" w:rsidP="000A329A">
      <w:pPr>
        <w:pStyle w:val="Akapitzlist"/>
        <w:numPr>
          <w:ilvl w:val="0"/>
          <w:numId w:val="7"/>
        </w:numPr>
        <w:tabs>
          <w:tab w:val="left" w:pos="426"/>
        </w:tabs>
        <w:ind w:left="142" w:hanging="142"/>
        <w:contextualSpacing w:val="0"/>
        <w:rPr>
          <w:rFonts w:ascii="Arial" w:hAnsi="Arial" w:cs="Arial"/>
          <w:b/>
          <w:bCs/>
          <w:u w:val="single"/>
        </w:rPr>
      </w:pPr>
      <w:r w:rsidRPr="001348A0">
        <w:rPr>
          <w:rFonts w:ascii="Arial" w:hAnsi="Arial" w:cs="Arial"/>
          <w:b/>
          <w:bCs/>
          <w:u w:val="single"/>
        </w:rPr>
        <w:lastRenderedPageBreak/>
        <w:t>Informacje dotyczące dialogu technicznego:</w:t>
      </w:r>
    </w:p>
    <w:p w14:paraId="349BE389" w14:textId="6CB25BF3" w:rsidR="003D0FB5" w:rsidRPr="000A329A" w:rsidRDefault="000A329A" w:rsidP="000A329A">
      <w:pPr>
        <w:pStyle w:val="Akapitzlist"/>
        <w:tabs>
          <w:tab w:val="left" w:pos="426"/>
        </w:tabs>
        <w:spacing w:after="120"/>
        <w:ind w:left="142"/>
        <w:contextualSpacing w:val="0"/>
        <w:rPr>
          <w:rFonts w:ascii="Arial" w:hAnsi="Arial" w:cs="Arial"/>
          <w:b/>
          <w:bCs/>
          <w:u w:val="single"/>
        </w:rPr>
      </w:pPr>
      <w:r w:rsidRPr="000A329A">
        <w:rPr>
          <w:rFonts w:ascii="Arial" w:hAnsi="Arial" w:cs="Arial"/>
          <w:b/>
          <w:bCs/>
        </w:rPr>
        <w:tab/>
      </w:r>
      <w:r w:rsidR="003D0FB5" w:rsidRPr="000A329A">
        <w:rPr>
          <w:rFonts w:ascii="Arial" w:hAnsi="Arial" w:cs="Arial"/>
        </w:rPr>
        <w:t>Zamawiający nie przeprowadził dialogu technicznego przed wszczęciem postępowania.</w:t>
      </w:r>
    </w:p>
    <w:p w14:paraId="5B74DD67" w14:textId="77777777" w:rsidR="003D0FB5" w:rsidRPr="001348A0" w:rsidRDefault="003D0FB5" w:rsidP="00E34954">
      <w:pPr>
        <w:pStyle w:val="Akapitzlist"/>
        <w:numPr>
          <w:ilvl w:val="0"/>
          <w:numId w:val="7"/>
        </w:numPr>
        <w:tabs>
          <w:tab w:val="right" w:pos="426"/>
        </w:tabs>
        <w:ind w:left="284" w:hanging="284"/>
        <w:contextualSpacing w:val="0"/>
        <w:rPr>
          <w:rFonts w:ascii="Arial" w:hAnsi="Arial" w:cs="Arial"/>
        </w:rPr>
      </w:pPr>
      <w:r w:rsidRPr="001348A0">
        <w:rPr>
          <w:rFonts w:ascii="Arial" w:hAnsi="Arial" w:cs="Arial"/>
        </w:rPr>
        <w:t xml:space="preserve">Zamawiający </w:t>
      </w:r>
      <w:r w:rsidRPr="001348A0">
        <w:rPr>
          <w:rFonts w:ascii="Arial" w:hAnsi="Arial" w:cs="Arial"/>
          <w:b/>
          <w:u w:val="single"/>
        </w:rPr>
        <w:t>nie przewiduje</w:t>
      </w:r>
      <w:r w:rsidRPr="001348A0">
        <w:rPr>
          <w:rFonts w:ascii="Arial" w:hAnsi="Arial" w:cs="Arial"/>
        </w:rPr>
        <w:t xml:space="preserve"> zawarcia umowy ramowej, ani wyboru najkorzystniejszej oferty  z</w:t>
      </w:r>
    </w:p>
    <w:p w14:paraId="2D5EA211" w14:textId="77777777" w:rsidR="003D0FB5" w:rsidRPr="001348A0" w:rsidRDefault="00E34954" w:rsidP="00211869">
      <w:pPr>
        <w:pStyle w:val="Akapitzlist"/>
        <w:tabs>
          <w:tab w:val="left" w:pos="426"/>
        </w:tabs>
        <w:spacing w:after="120"/>
        <w:ind w:left="284"/>
        <w:contextualSpacing w:val="0"/>
        <w:rPr>
          <w:rFonts w:ascii="Arial" w:hAnsi="Arial" w:cs="Arial"/>
        </w:rPr>
      </w:pPr>
      <w:r>
        <w:rPr>
          <w:rFonts w:ascii="Arial" w:hAnsi="Arial" w:cs="Arial"/>
        </w:rPr>
        <w:tab/>
      </w:r>
      <w:r w:rsidR="003D0FB5" w:rsidRPr="001348A0">
        <w:rPr>
          <w:rFonts w:ascii="Arial" w:hAnsi="Arial" w:cs="Arial"/>
        </w:rPr>
        <w:t>zastosowaniem aukcji elektronicznej.</w:t>
      </w:r>
    </w:p>
    <w:p w14:paraId="227C445D" w14:textId="77777777" w:rsidR="003D0FB5" w:rsidRPr="001348A0" w:rsidRDefault="003D0FB5" w:rsidP="003A3251">
      <w:pPr>
        <w:pStyle w:val="Akapitzlist"/>
        <w:numPr>
          <w:ilvl w:val="0"/>
          <w:numId w:val="7"/>
        </w:numPr>
        <w:tabs>
          <w:tab w:val="left" w:pos="426"/>
        </w:tabs>
        <w:ind w:left="284" w:hanging="284"/>
        <w:contextualSpacing w:val="0"/>
        <w:rPr>
          <w:rFonts w:ascii="Arial" w:hAnsi="Arial" w:cs="Arial"/>
          <w:bCs/>
        </w:rPr>
      </w:pPr>
      <w:r w:rsidRPr="001348A0">
        <w:rPr>
          <w:rFonts w:ascii="Arial" w:hAnsi="Arial" w:cs="Arial"/>
          <w:bCs/>
        </w:rPr>
        <w:t xml:space="preserve">Zamawiający </w:t>
      </w:r>
      <w:r w:rsidRPr="001348A0">
        <w:rPr>
          <w:rFonts w:ascii="Arial" w:hAnsi="Arial" w:cs="Arial"/>
          <w:b/>
          <w:bCs/>
          <w:u w:val="single"/>
        </w:rPr>
        <w:t>nie przewiduje</w:t>
      </w:r>
      <w:r w:rsidRPr="001348A0">
        <w:rPr>
          <w:rFonts w:ascii="Arial" w:hAnsi="Arial" w:cs="Arial"/>
          <w:bCs/>
        </w:rPr>
        <w:t xml:space="preserve"> stawiania wymagań związanych z realizacją zamówienia</w:t>
      </w:r>
    </w:p>
    <w:p w14:paraId="145763A1" w14:textId="77777777" w:rsidR="003D0FB5" w:rsidRPr="001348A0" w:rsidRDefault="003D0FB5" w:rsidP="00211869">
      <w:pPr>
        <w:pStyle w:val="Akapitzlist"/>
        <w:tabs>
          <w:tab w:val="left" w:pos="426"/>
        </w:tabs>
        <w:spacing w:after="120"/>
        <w:ind w:left="284"/>
        <w:contextualSpacing w:val="0"/>
        <w:rPr>
          <w:rFonts w:ascii="Arial" w:hAnsi="Arial" w:cs="Arial"/>
          <w:bCs/>
        </w:rPr>
      </w:pPr>
      <w:r w:rsidRPr="001348A0">
        <w:rPr>
          <w:rFonts w:ascii="Arial" w:hAnsi="Arial" w:cs="Arial"/>
          <w:bCs/>
        </w:rPr>
        <w:tab/>
        <w:t>dotyczących zatrudnienia osób, o których mowa w art. 29 ust. 4 ustawy</w:t>
      </w:r>
      <w:r w:rsidR="00D41400">
        <w:rPr>
          <w:rFonts w:ascii="Arial" w:hAnsi="Arial" w:cs="Arial"/>
          <w:bCs/>
        </w:rPr>
        <w:t xml:space="preserve"> </w:t>
      </w:r>
      <w:proofErr w:type="spellStart"/>
      <w:r w:rsidR="00D41400">
        <w:rPr>
          <w:rFonts w:ascii="Arial" w:hAnsi="Arial" w:cs="Arial"/>
          <w:bCs/>
        </w:rPr>
        <w:t>P.z.p</w:t>
      </w:r>
      <w:proofErr w:type="spellEnd"/>
      <w:r w:rsidRPr="001348A0">
        <w:rPr>
          <w:rFonts w:ascii="Arial" w:hAnsi="Arial" w:cs="Arial"/>
          <w:bCs/>
        </w:rPr>
        <w:t>.</w:t>
      </w:r>
    </w:p>
    <w:p w14:paraId="7795C1AB" w14:textId="77777777" w:rsidR="003D0FB5" w:rsidRPr="001348A0" w:rsidRDefault="003D0FB5" w:rsidP="003A3251">
      <w:pPr>
        <w:pStyle w:val="Akapitzlist"/>
        <w:numPr>
          <w:ilvl w:val="0"/>
          <w:numId w:val="7"/>
        </w:numPr>
        <w:tabs>
          <w:tab w:val="left" w:pos="426"/>
        </w:tabs>
        <w:ind w:left="284" w:hanging="284"/>
        <w:contextualSpacing w:val="0"/>
        <w:rPr>
          <w:rFonts w:ascii="Arial" w:hAnsi="Arial" w:cs="Arial"/>
          <w:bCs/>
          <w:color w:val="000000"/>
        </w:rPr>
      </w:pPr>
      <w:r w:rsidRPr="001348A0">
        <w:rPr>
          <w:rFonts w:ascii="Arial" w:hAnsi="Arial" w:cs="Arial"/>
          <w:bCs/>
          <w:color w:val="000000"/>
        </w:rPr>
        <w:t xml:space="preserve">Zamawiający </w:t>
      </w:r>
      <w:r w:rsidRPr="001348A0">
        <w:rPr>
          <w:rFonts w:ascii="Arial" w:hAnsi="Arial" w:cs="Arial"/>
          <w:b/>
          <w:bCs/>
          <w:color w:val="000000"/>
          <w:u w:val="single"/>
        </w:rPr>
        <w:t>przewiduje</w:t>
      </w:r>
      <w:r w:rsidRPr="001348A0">
        <w:rPr>
          <w:rFonts w:ascii="Arial" w:hAnsi="Arial" w:cs="Arial"/>
          <w:bCs/>
          <w:color w:val="000000"/>
        </w:rPr>
        <w:t xml:space="preserve"> stawianie wymagań dotyczących zatrudnienia przez Wykonawcę lub </w:t>
      </w:r>
      <w:r w:rsidRPr="001348A0">
        <w:rPr>
          <w:rFonts w:ascii="Arial" w:hAnsi="Arial" w:cs="Arial"/>
          <w:bCs/>
          <w:color w:val="000000"/>
        </w:rPr>
        <w:tab/>
        <w:t xml:space="preserve">Podwykonawcę na podstawie umowy o pracę osób wykonujących wskazane przez Zamawiającego </w:t>
      </w:r>
      <w:r w:rsidR="00E34F80">
        <w:rPr>
          <w:rFonts w:ascii="Arial" w:hAnsi="Arial" w:cs="Arial"/>
          <w:bCs/>
          <w:color w:val="000000"/>
        </w:rPr>
        <w:tab/>
      </w:r>
      <w:r w:rsidRPr="001348A0">
        <w:rPr>
          <w:rFonts w:ascii="Arial" w:hAnsi="Arial" w:cs="Arial"/>
          <w:bCs/>
          <w:color w:val="000000"/>
        </w:rPr>
        <w:t xml:space="preserve">czynności w zakresie realizacji zamówienia, jeżeli wykonanie tych czynności polega na wykonywaniu </w:t>
      </w:r>
      <w:r w:rsidR="00E34F80">
        <w:rPr>
          <w:rFonts w:ascii="Arial" w:hAnsi="Arial" w:cs="Arial"/>
          <w:bCs/>
          <w:color w:val="000000"/>
        </w:rPr>
        <w:tab/>
      </w:r>
      <w:r w:rsidRPr="001348A0">
        <w:rPr>
          <w:rFonts w:ascii="Arial" w:hAnsi="Arial" w:cs="Arial"/>
          <w:bCs/>
          <w:color w:val="000000"/>
        </w:rPr>
        <w:t xml:space="preserve">pracy w sposób określony w art. 22 § 1 ustawy z dnia 26 czerwca 1974 r. – Kodeks pracy (Dz. U. z </w:t>
      </w:r>
      <w:r w:rsidR="00E34F80">
        <w:rPr>
          <w:rFonts w:ascii="Arial" w:hAnsi="Arial" w:cs="Arial"/>
          <w:bCs/>
          <w:color w:val="000000"/>
        </w:rPr>
        <w:tab/>
      </w:r>
      <w:r w:rsidRPr="001348A0">
        <w:rPr>
          <w:rFonts w:ascii="Arial" w:hAnsi="Arial" w:cs="Arial"/>
          <w:bCs/>
          <w:color w:val="000000"/>
        </w:rPr>
        <w:t xml:space="preserve">2014 r. poz. 1502, </w:t>
      </w:r>
      <w:proofErr w:type="spellStart"/>
      <w:r w:rsidRPr="001348A0">
        <w:rPr>
          <w:rFonts w:ascii="Arial" w:hAnsi="Arial" w:cs="Arial"/>
          <w:bCs/>
          <w:color w:val="000000"/>
        </w:rPr>
        <w:t>późn</w:t>
      </w:r>
      <w:proofErr w:type="spellEnd"/>
      <w:r w:rsidRPr="001348A0">
        <w:rPr>
          <w:rFonts w:ascii="Arial" w:hAnsi="Arial" w:cs="Arial"/>
          <w:bCs/>
          <w:color w:val="000000"/>
        </w:rPr>
        <w:t>. zm.), o których mowa w art. 29 ust. 3a ww. ustawy</w:t>
      </w:r>
      <w:r w:rsidR="00D41400">
        <w:rPr>
          <w:rFonts w:ascii="Arial" w:hAnsi="Arial" w:cs="Arial"/>
          <w:bCs/>
          <w:color w:val="000000"/>
        </w:rPr>
        <w:t xml:space="preserve"> </w:t>
      </w:r>
      <w:proofErr w:type="spellStart"/>
      <w:r w:rsidR="00D41400">
        <w:rPr>
          <w:rFonts w:ascii="Arial" w:hAnsi="Arial" w:cs="Arial"/>
          <w:bCs/>
        </w:rPr>
        <w:t>P.z.p</w:t>
      </w:r>
      <w:proofErr w:type="spellEnd"/>
      <w:r w:rsidRPr="001348A0">
        <w:rPr>
          <w:rFonts w:ascii="Arial" w:hAnsi="Arial" w:cs="Arial"/>
          <w:bCs/>
          <w:color w:val="000000"/>
        </w:rPr>
        <w:t xml:space="preserve">. </w:t>
      </w:r>
    </w:p>
    <w:p w14:paraId="4733C770" w14:textId="77777777"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tab/>
      </w:r>
      <w:r w:rsidR="003D0FB5" w:rsidRPr="001348A0">
        <w:rPr>
          <w:rFonts w:ascii="Arial" w:hAnsi="Arial" w:cs="Arial"/>
          <w:bCs/>
          <w:color w:val="000000"/>
        </w:rPr>
        <w:t xml:space="preserve">Treść wymagań: Zamawiający oczekuje przedłożenia zestawienia wskazującego liczbę osób, które </w:t>
      </w:r>
      <w:r>
        <w:rPr>
          <w:rFonts w:ascii="Arial" w:hAnsi="Arial" w:cs="Arial"/>
          <w:bCs/>
          <w:color w:val="000000"/>
        </w:rPr>
        <w:tab/>
      </w:r>
      <w:r w:rsidR="003D0FB5" w:rsidRPr="001348A0">
        <w:rPr>
          <w:rFonts w:ascii="Arial" w:hAnsi="Arial" w:cs="Arial"/>
          <w:bCs/>
          <w:color w:val="000000"/>
        </w:rPr>
        <w:t xml:space="preserve">będą realizować czynności w ramach przedmiotu zamówienia oraz charakteru czynności, najpóźniej </w:t>
      </w:r>
      <w:r>
        <w:rPr>
          <w:rFonts w:ascii="Arial" w:hAnsi="Arial" w:cs="Arial"/>
          <w:bCs/>
          <w:color w:val="000000"/>
        </w:rPr>
        <w:tab/>
      </w:r>
      <w:r w:rsidR="003D0FB5" w:rsidRPr="001348A0">
        <w:rPr>
          <w:rFonts w:ascii="Arial" w:hAnsi="Arial" w:cs="Arial"/>
          <w:bCs/>
          <w:color w:val="000000"/>
        </w:rPr>
        <w:t>w dniu zawarcia umowy.</w:t>
      </w:r>
    </w:p>
    <w:p w14:paraId="2876F984" w14:textId="77777777"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tab/>
      </w:r>
      <w:r w:rsidR="003D0FB5" w:rsidRPr="001348A0">
        <w:rPr>
          <w:rFonts w:ascii="Arial" w:hAnsi="Arial" w:cs="Arial"/>
          <w:bCs/>
          <w:color w:val="000000"/>
        </w:rPr>
        <w:t xml:space="preserve">Uprawnienia Zamawiającego w zakresie kontroli spełniania obowiązku: Wykonawca na każde </w:t>
      </w:r>
      <w:r>
        <w:rPr>
          <w:rFonts w:ascii="Arial" w:hAnsi="Arial" w:cs="Arial"/>
          <w:bCs/>
          <w:color w:val="000000"/>
        </w:rPr>
        <w:tab/>
      </w:r>
      <w:r w:rsidR="003D0FB5" w:rsidRPr="001348A0">
        <w:rPr>
          <w:rFonts w:ascii="Arial" w:hAnsi="Arial" w:cs="Arial"/>
          <w:bCs/>
          <w:color w:val="000000"/>
        </w:rPr>
        <w:t xml:space="preserve">żądanie Zamawiającego przedłoży – w terminie 2 dni roboczych - zanonimizowane kopie umów o </w:t>
      </w:r>
      <w:r>
        <w:rPr>
          <w:rFonts w:ascii="Arial" w:hAnsi="Arial" w:cs="Arial"/>
          <w:bCs/>
          <w:color w:val="000000"/>
        </w:rPr>
        <w:tab/>
      </w:r>
      <w:r w:rsidR="003D0FB5" w:rsidRPr="001348A0">
        <w:rPr>
          <w:rFonts w:ascii="Arial" w:hAnsi="Arial" w:cs="Arial"/>
          <w:bCs/>
          <w:color w:val="000000"/>
        </w:rPr>
        <w:t>pracę z pracownikami realizującymi zadania w ramach przedmiotu zamówienia.</w:t>
      </w:r>
    </w:p>
    <w:p w14:paraId="774F1105" w14:textId="77777777" w:rsidR="003D0FB5" w:rsidRPr="001348A0" w:rsidRDefault="003D0FB5" w:rsidP="003A3251">
      <w:pPr>
        <w:pStyle w:val="Akapitzlist"/>
        <w:numPr>
          <w:ilvl w:val="0"/>
          <w:numId w:val="7"/>
        </w:numPr>
        <w:tabs>
          <w:tab w:val="left" w:pos="426"/>
        </w:tabs>
        <w:ind w:left="284" w:hanging="284"/>
        <w:contextualSpacing w:val="0"/>
        <w:rPr>
          <w:rFonts w:ascii="Arial" w:hAnsi="Arial" w:cs="Arial"/>
          <w:b/>
          <w:caps/>
        </w:rPr>
      </w:pPr>
      <w:r w:rsidRPr="001348A0">
        <w:rPr>
          <w:rFonts w:ascii="Arial" w:hAnsi="Arial" w:cs="Arial"/>
          <w:b/>
          <w:bCs/>
          <w:u w:val="single"/>
        </w:rPr>
        <w:t>Informacje dotyczące podwykonawcy</w:t>
      </w:r>
      <w:r w:rsidRPr="001348A0">
        <w:rPr>
          <w:rFonts w:ascii="Arial" w:hAnsi="Arial" w:cs="Arial"/>
          <w:b/>
          <w:caps/>
        </w:rPr>
        <w:t>:</w:t>
      </w:r>
    </w:p>
    <w:p w14:paraId="2F4CE561" w14:textId="77777777" w:rsidR="003D0FB5" w:rsidRPr="001348A0" w:rsidRDefault="003D0FB5" w:rsidP="00677A3E">
      <w:pPr>
        <w:numPr>
          <w:ilvl w:val="1"/>
          <w:numId w:val="30"/>
        </w:numPr>
        <w:rPr>
          <w:rFonts w:ascii="Arial" w:hAnsi="Arial" w:cs="Arial"/>
          <w:b/>
          <w:bCs/>
          <w:u w:val="single"/>
        </w:rPr>
      </w:pPr>
      <w:r w:rsidRPr="001348A0">
        <w:rPr>
          <w:rFonts w:ascii="Arial" w:hAnsi="Arial" w:cs="Arial"/>
        </w:rPr>
        <w:t xml:space="preserve">Wykonawca </w:t>
      </w:r>
      <w:r w:rsidRPr="001348A0">
        <w:rPr>
          <w:rFonts w:ascii="Arial" w:hAnsi="Arial" w:cs="Arial"/>
          <w:b/>
        </w:rPr>
        <w:t>może</w:t>
      </w:r>
      <w:r w:rsidRPr="001348A0">
        <w:rPr>
          <w:rFonts w:ascii="Arial" w:hAnsi="Arial" w:cs="Arial"/>
        </w:rPr>
        <w:t xml:space="preserve"> powierzyć wykonanie części zamówienia Podwykonawcy, zgodnie z art. 36a ustawy </w:t>
      </w:r>
      <w:r w:rsidRPr="001348A0">
        <w:rPr>
          <w:rFonts w:ascii="Arial" w:hAnsi="Arial" w:cs="Arial"/>
          <w:b/>
        </w:rPr>
        <w:t>P. z. p.</w:t>
      </w:r>
    </w:p>
    <w:p w14:paraId="340877C1" w14:textId="77777777" w:rsidR="003D0FB5" w:rsidRPr="001348A0" w:rsidRDefault="003D0FB5" w:rsidP="00677A3E">
      <w:pPr>
        <w:pStyle w:val="Bezodstpw"/>
        <w:numPr>
          <w:ilvl w:val="1"/>
          <w:numId w:val="30"/>
        </w:numPr>
        <w:rPr>
          <w:rFonts w:ascii="Arial" w:hAnsi="Arial" w:cs="Arial"/>
          <w:sz w:val="22"/>
        </w:rPr>
      </w:pPr>
      <w:r w:rsidRPr="001348A0">
        <w:rPr>
          <w:rFonts w:ascii="Arial" w:hAnsi="Arial" w:cs="Arial"/>
          <w:sz w:val="22"/>
        </w:rPr>
        <w:t xml:space="preserve">Zamawiający </w:t>
      </w:r>
      <w:r w:rsidRPr="001348A0">
        <w:rPr>
          <w:rFonts w:ascii="Arial" w:hAnsi="Arial" w:cs="Arial"/>
          <w:b/>
          <w:sz w:val="22"/>
          <w:u w:val="single"/>
        </w:rPr>
        <w:t>żąda,</w:t>
      </w:r>
      <w:r w:rsidRPr="001348A0">
        <w:rPr>
          <w:rFonts w:ascii="Arial" w:hAnsi="Arial" w:cs="Arial"/>
          <w:sz w:val="22"/>
        </w:rPr>
        <w:t xml:space="preserve"> aby Wykonawca wskazał w ofercie te części zamówienia, których wykonanie zamierza powierzyć Podwykonawcom oraz podał nazwy firmy Podwykonawców, zgodnie z art. 36b ust. 1 ustawy </w:t>
      </w:r>
      <w:r w:rsidRPr="001348A0">
        <w:rPr>
          <w:rFonts w:ascii="Arial" w:hAnsi="Arial" w:cs="Arial"/>
          <w:b/>
          <w:sz w:val="22"/>
        </w:rPr>
        <w:t>P. z. p</w:t>
      </w:r>
      <w:r w:rsidRPr="001348A0">
        <w:rPr>
          <w:rFonts w:ascii="Arial" w:hAnsi="Arial" w:cs="Arial"/>
          <w:sz w:val="22"/>
        </w:rPr>
        <w:t>.</w:t>
      </w:r>
    </w:p>
    <w:p w14:paraId="43E705D3" w14:textId="77777777" w:rsidR="006A029F" w:rsidRPr="00037449" w:rsidRDefault="003D0FB5" w:rsidP="00677A3E">
      <w:pPr>
        <w:numPr>
          <w:ilvl w:val="1"/>
          <w:numId w:val="30"/>
        </w:numPr>
        <w:spacing w:after="120"/>
        <w:rPr>
          <w:rFonts w:ascii="Arial" w:hAnsi="Arial" w:cs="Arial"/>
        </w:rPr>
      </w:pPr>
      <w:r w:rsidRPr="001348A0">
        <w:rPr>
          <w:rFonts w:ascii="Arial" w:hAnsi="Arial" w:cs="Arial"/>
        </w:rPr>
        <w:t>Powierzenie wykonania części zamówienia Podwykonawcom nie zwalnia Wykonawcy z odpowiedzialności za należyte wykonanie tego zamówienia.</w:t>
      </w:r>
    </w:p>
    <w:p w14:paraId="10D739E9" w14:textId="77777777" w:rsidR="003A3251" w:rsidRDefault="003D0FB5" w:rsidP="003A3251">
      <w:pPr>
        <w:pStyle w:val="Akapitzlist"/>
        <w:numPr>
          <w:ilvl w:val="0"/>
          <w:numId w:val="7"/>
        </w:numPr>
        <w:tabs>
          <w:tab w:val="left" w:pos="426"/>
        </w:tabs>
        <w:ind w:left="284" w:hanging="284"/>
        <w:contextualSpacing w:val="0"/>
        <w:rPr>
          <w:rFonts w:ascii="Arial" w:hAnsi="Arial" w:cs="Arial"/>
          <w:u w:val="single"/>
        </w:rPr>
      </w:pPr>
      <w:r w:rsidRPr="00E34F80">
        <w:rPr>
          <w:rFonts w:ascii="Arial" w:hAnsi="Arial" w:cs="Arial"/>
          <w:b/>
          <w:u w:val="single"/>
        </w:rPr>
        <w:t>Zamówienia, o których mowa w art. 67 ust. 1 pkt 7 ustawy P. z. p.</w:t>
      </w:r>
      <w:r w:rsidRPr="00E34F80">
        <w:rPr>
          <w:rFonts w:ascii="Arial" w:hAnsi="Arial" w:cs="Arial"/>
          <w:b/>
          <w:i/>
          <w:u w:val="single"/>
        </w:rPr>
        <w:t xml:space="preserve"> </w:t>
      </w:r>
    </w:p>
    <w:p w14:paraId="2BD55359" w14:textId="77777777" w:rsidR="003D0FB5" w:rsidRPr="003A3251" w:rsidRDefault="003A3251" w:rsidP="003A3251">
      <w:pPr>
        <w:pStyle w:val="Akapitzlist"/>
        <w:tabs>
          <w:tab w:val="left" w:pos="426"/>
        </w:tabs>
        <w:spacing w:after="120"/>
        <w:ind w:left="284"/>
        <w:contextualSpacing w:val="0"/>
        <w:rPr>
          <w:rFonts w:ascii="Arial" w:hAnsi="Arial" w:cs="Arial"/>
          <w:u w:val="single"/>
        </w:rPr>
      </w:pPr>
      <w:r w:rsidRPr="003A3251">
        <w:rPr>
          <w:rFonts w:ascii="Arial" w:hAnsi="Arial" w:cs="Arial"/>
        </w:rPr>
        <w:tab/>
      </w:r>
      <w:r w:rsidR="003D0FB5" w:rsidRPr="003A3251">
        <w:rPr>
          <w:rFonts w:ascii="Arial" w:hAnsi="Arial" w:cs="Arial"/>
        </w:rPr>
        <w:t xml:space="preserve">Zamawiający </w:t>
      </w:r>
      <w:r w:rsidR="003D0FB5" w:rsidRPr="003A3251">
        <w:rPr>
          <w:rFonts w:ascii="Arial" w:hAnsi="Arial" w:cs="Arial"/>
          <w:b/>
        </w:rPr>
        <w:t>nie przewiduje</w:t>
      </w:r>
      <w:r w:rsidR="003D0FB5" w:rsidRPr="003A3251">
        <w:rPr>
          <w:rFonts w:ascii="Arial" w:hAnsi="Arial" w:cs="Arial"/>
        </w:rPr>
        <w:t xml:space="preserve"> zamówień uzupełniających </w:t>
      </w:r>
    </w:p>
    <w:p w14:paraId="31EB3D8C" w14:textId="7B372891" w:rsidR="001F788F" w:rsidRPr="001F788F" w:rsidRDefault="003D0FB5" w:rsidP="001F788F">
      <w:pPr>
        <w:pStyle w:val="Akapitzlist"/>
        <w:numPr>
          <w:ilvl w:val="0"/>
          <w:numId w:val="7"/>
        </w:numPr>
        <w:tabs>
          <w:tab w:val="left" w:pos="426"/>
        </w:tabs>
        <w:spacing w:after="120"/>
        <w:ind w:left="284" w:hanging="284"/>
        <w:contextualSpacing w:val="0"/>
        <w:rPr>
          <w:rFonts w:ascii="Arial" w:hAnsi="Arial" w:cs="Arial"/>
        </w:rPr>
      </w:pPr>
      <w:r w:rsidRPr="001348A0">
        <w:rPr>
          <w:rFonts w:ascii="Arial" w:hAnsi="Arial" w:cs="Arial"/>
        </w:rPr>
        <w:t xml:space="preserve">W „Projekcie umowy” stanowiącym </w:t>
      </w:r>
      <w:r w:rsidRPr="001348A0">
        <w:rPr>
          <w:rFonts w:ascii="Arial" w:hAnsi="Arial" w:cs="Arial"/>
          <w:b/>
        </w:rPr>
        <w:t xml:space="preserve">Załącznik nr </w:t>
      </w:r>
      <w:r w:rsidR="00A0775E">
        <w:rPr>
          <w:rFonts w:ascii="Arial" w:hAnsi="Arial" w:cs="Arial"/>
          <w:b/>
        </w:rPr>
        <w:t>4</w:t>
      </w:r>
      <w:r w:rsidRPr="001348A0">
        <w:rPr>
          <w:rFonts w:ascii="Arial" w:hAnsi="Arial" w:cs="Arial"/>
          <w:b/>
        </w:rPr>
        <w:t xml:space="preserve"> do SIWZ</w:t>
      </w:r>
      <w:r w:rsidRPr="001348A0">
        <w:rPr>
          <w:rFonts w:ascii="Arial" w:hAnsi="Arial" w:cs="Arial"/>
        </w:rPr>
        <w:t xml:space="preserve"> zawarte są uszczegółowienia zapisów </w:t>
      </w:r>
      <w:r w:rsidR="003A3251">
        <w:rPr>
          <w:rFonts w:ascii="Arial" w:hAnsi="Arial" w:cs="Arial"/>
        </w:rPr>
        <w:tab/>
      </w:r>
      <w:r w:rsidRPr="001348A0">
        <w:rPr>
          <w:rFonts w:ascii="Arial" w:hAnsi="Arial" w:cs="Arial"/>
        </w:rPr>
        <w:t>niniejszego SIWZ, które powinny być uwzględnione przy przygotowywaniu oferty</w:t>
      </w:r>
    </w:p>
    <w:p w14:paraId="28A4F0E3" w14:textId="77777777" w:rsidR="001F788F" w:rsidRPr="00E378CB" w:rsidRDefault="001F788F" w:rsidP="001F788F">
      <w:pPr>
        <w:pStyle w:val="Akapitzlist"/>
        <w:numPr>
          <w:ilvl w:val="0"/>
          <w:numId w:val="7"/>
        </w:numPr>
        <w:contextualSpacing w:val="0"/>
        <w:rPr>
          <w:rFonts w:ascii="Arial" w:hAnsi="Arial" w:cs="Arial"/>
        </w:rPr>
      </w:pPr>
      <w:r w:rsidRPr="00E378CB">
        <w:rPr>
          <w:rFonts w:ascii="Arial" w:hAnsi="Arial" w:cs="Arial"/>
          <w:b/>
          <w:bCs/>
        </w:rPr>
        <w:t xml:space="preserve">Klauzula informacyjna z art. 13 RODO </w:t>
      </w:r>
    </w:p>
    <w:p w14:paraId="5ABA03D0" w14:textId="77777777" w:rsidR="001F788F" w:rsidRPr="00E378CB" w:rsidRDefault="001F788F" w:rsidP="001F788F">
      <w:pPr>
        <w:pStyle w:val="Akapitzlist"/>
        <w:ind w:left="360"/>
        <w:contextualSpacing w:val="0"/>
        <w:rPr>
          <w:rFonts w:ascii="Arial" w:hAnsi="Arial" w:cs="Arial"/>
        </w:rPr>
      </w:pPr>
      <w:r w:rsidRPr="00E378CB">
        <w:rPr>
          <w:rFonts w:ascii="Arial" w:hAnsi="Arial"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2D312A1D" w14:textId="1F2389E2" w:rsidR="001F788F" w:rsidRPr="00E378CB" w:rsidRDefault="001F788F" w:rsidP="000A329A">
      <w:pPr>
        <w:pStyle w:val="Akapitzlist"/>
        <w:numPr>
          <w:ilvl w:val="1"/>
          <w:numId w:val="49"/>
        </w:numPr>
        <w:tabs>
          <w:tab w:val="left" w:pos="993"/>
        </w:tabs>
        <w:rPr>
          <w:rFonts w:ascii="Arial" w:hAnsi="Arial" w:cs="Arial"/>
        </w:rPr>
      </w:pPr>
      <w:r w:rsidRPr="00E378CB">
        <w:rPr>
          <w:rFonts w:ascii="Arial" w:hAnsi="Arial" w:cs="Arial"/>
          <w:b/>
          <w:bCs/>
        </w:rPr>
        <w:t xml:space="preserve">Administratorem Pani/Pana danych osobowych </w:t>
      </w:r>
      <w:r w:rsidRPr="00E378CB">
        <w:rPr>
          <w:rFonts w:ascii="Arial" w:hAnsi="Arial" w:cs="Arial"/>
        </w:rPr>
        <w:t xml:space="preserve">jest: Instytut Fizjologii i Patologii Słuchu, ul. </w:t>
      </w:r>
      <w:r>
        <w:rPr>
          <w:rFonts w:ascii="Arial" w:hAnsi="Arial" w:cs="Arial"/>
        </w:rPr>
        <w:tab/>
      </w:r>
      <w:r w:rsidRPr="00E378CB">
        <w:rPr>
          <w:rFonts w:ascii="Arial" w:hAnsi="Arial" w:cs="Arial"/>
        </w:rPr>
        <w:t xml:space="preserve">Mochnackiego 10, 02-042 Warszawa, </w:t>
      </w:r>
    </w:p>
    <w:p w14:paraId="5229756C" w14:textId="77777777" w:rsidR="00626EFF" w:rsidRPr="00E378CB" w:rsidRDefault="00626EFF" w:rsidP="000A329A">
      <w:pPr>
        <w:pStyle w:val="Akapitzlist"/>
        <w:numPr>
          <w:ilvl w:val="1"/>
          <w:numId w:val="49"/>
        </w:numPr>
        <w:tabs>
          <w:tab w:val="left" w:pos="993"/>
        </w:tabs>
        <w:rPr>
          <w:rFonts w:ascii="Arial" w:hAnsi="Arial" w:cs="Arial"/>
        </w:rPr>
      </w:pPr>
      <w:r w:rsidRPr="00E378CB">
        <w:rPr>
          <w:rFonts w:ascii="Arial" w:hAnsi="Arial" w:cs="Arial"/>
          <w:b/>
          <w:bCs/>
        </w:rPr>
        <w:t xml:space="preserve">Inspektorem ochrony danych osobowych </w:t>
      </w:r>
      <w:r w:rsidRPr="00E378CB">
        <w:rPr>
          <w:rFonts w:ascii="Arial" w:hAnsi="Arial" w:cs="Arial"/>
        </w:rPr>
        <w:t xml:space="preserve">w Instytucie Fizjologii i Patologii Słuchu jest </w:t>
      </w:r>
      <w:r>
        <w:rPr>
          <w:rFonts w:ascii="Arial" w:hAnsi="Arial" w:cs="Arial"/>
        </w:rPr>
        <w:tab/>
      </w:r>
      <w:r w:rsidRPr="00E378CB">
        <w:rPr>
          <w:rFonts w:ascii="Arial" w:hAnsi="Arial" w:cs="Arial"/>
        </w:rPr>
        <w:t xml:space="preserve">adres poczty elektronicznej: </w:t>
      </w:r>
      <w:r w:rsidRPr="00E378CB">
        <w:rPr>
          <w:rFonts w:ascii="Arial" w:hAnsi="Arial" w:cs="Arial"/>
          <w:color w:val="0000CC"/>
          <w:u w:val="single"/>
        </w:rPr>
        <w:t>iod@ifps.org.pl</w:t>
      </w:r>
    </w:p>
    <w:p w14:paraId="1B8A96BD" w14:textId="77777777" w:rsidR="001F788F" w:rsidRPr="00E378CB" w:rsidRDefault="001F788F" w:rsidP="000A329A">
      <w:pPr>
        <w:pStyle w:val="Akapitzlist"/>
        <w:numPr>
          <w:ilvl w:val="1"/>
          <w:numId w:val="49"/>
        </w:numPr>
        <w:tabs>
          <w:tab w:val="left" w:pos="993"/>
        </w:tabs>
        <w:rPr>
          <w:rFonts w:ascii="Arial" w:hAnsi="Arial" w:cs="Arial"/>
        </w:rPr>
      </w:pPr>
      <w:r w:rsidRPr="00E378CB">
        <w:rPr>
          <w:rFonts w:ascii="Arial" w:hAnsi="Arial" w:cs="Arial"/>
        </w:rPr>
        <w:t xml:space="preserve">Pani/Pana dane osobowe przetwarzane będą na podstawie art. 6 ust. 1 lit. c RODO w celu </w:t>
      </w:r>
      <w:r>
        <w:rPr>
          <w:rFonts w:ascii="Arial" w:hAnsi="Arial" w:cs="Arial"/>
        </w:rPr>
        <w:tab/>
      </w:r>
      <w:r w:rsidRPr="00E378CB">
        <w:rPr>
          <w:rFonts w:ascii="Arial" w:hAnsi="Arial" w:cs="Arial"/>
        </w:rPr>
        <w:t xml:space="preserve">związanym z niniejszym postępowaniem o udzielenie zamówienia publicznego; </w:t>
      </w:r>
    </w:p>
    <w:p w14:paraId="2EC596B8" w14:textId="2B64724B" w:rsidR="001F788F" w:rsidRPr="00E378CB" w:rsidRDefault="001F788F" w:rsidP="001F788F">
      <w:pPr>
        <w:pStyle w:val="Akapitzlist"/>
        <w:ind w:left="928"/>
        <w:rPr>
          <w:rFonts w:ascii="Arial" w:hAnsi="Arial" w:cs="Arial"/>
        </w:rPr>
      </w:pPr>
      <w:r>
        <w:rPr>
          <w:rFonts w:ascii="Arial" w:hAnsi="Arial" w:cs="Arial"/>
          <w:i/>
          <w:iCs/>
        </w:rPr>
        <w:t xml:space="preserve"> </w:t>
      </w:r>
      <w:r w:rsidRPr="00E378CB">
        <w:rPr>
          <w:rFonts w:ascii="Arial" w:hAnsi="Arial" w:cs="Arial"/>
          <w:i/>
          <w:iCs/>
        </w:rPr>
        <w:t>Numer sprawy</w:t>
      </w:r>
      <w:r w:rsidRPr="00E378CB">
        <w:rPr>
          <w:rFonts w:ascii="Arial" w:hAnsi="Arial" w:cs="Arial"/>
          <w:i/>
          <w:iCs/>
          <w:color w:val="0000CC"/>
        </w:rPr>
        <w:t xml:space="preserve">: </w:t>
      </w:r>
      <w:r>
        <w:rPr>
          <w:rFonts w:ascii="Arial" w:hAnsi="Arial" w:cs="Arial"/>
          <w:b/>
          <w:bCs/>
          <w:color w:val="0000CC"/>
        </w:rPr>
        <w:t>IFPS/</w:t>
      </w:r>
      <w:r w:rsidR="00FD5BA8">
        <w:rPr>
          <w:rFonts w:ascii="Arial" w:hAnsi="Arial" w:cs="Arial"/>
          <w:b/>
          <w:bCs/>
          <w:color w:val="0000CC"/>
        </w:rPr>
        <w:t>23</w:t>
      </w:r>
      <w:r w:rsidRPr="00E378CB">
        <w:rPr>
          <w:rFonts w:ascii="Arial" w:hAnsi="Arial" w:cs="Arial"/>
          <w:b/>
          <w:bCs/>
          <w:color w:val="0000CC"/>
        </w:rPr>
        <w:t>/PZP/</w:t>
      </w:r>
      <w:r w:rsidR="00417D73">
        <w:rPr>
          <w:rFonts w:ascii="Arial" w:hAnsi="Arial" w:cs="Arial"/>
          <w:b/>
          <w:bCs/>
          <w:color w:val="0000CC"/>
        </w:rPr>
        <w:t>20</w:t>
      </w:r>
    </w:p>
    <w:p w14:paraId="6D33E450" w14:textId="77777777" w:rsidR="001F788F" w:rsidRPr="00E378CB" w:rsidRDefault="001F788F" w:rsidP="000A329A">
      <w:pPr>
        <w:pStyle w:val="Akapitzlist"/>
        <w:numPr>
          <w:ilvl w:val="1"/>
          <w:numId w:val="49"/>
        </w:numPr>
        <w:tabs>
          <w:tab w:val="left" w:pos="993"/>
        </w:tabs>
        <w:rPr>
          <w:rFonts w:ascii="Arial" w:hAnsi="Arial" w:cs="Arial"/>
        </w:rPr>
      </w:pPr>
      <w:r w:rsidRPr="00E378CB">
        <w:rPr>
          <w:rFonts w:ascii="Arial" w:hAnsi="Arial" w:cs="Arial"/>
        </w:rPr>
        <w:t xml:space="preserve">Odbiorcami Pani/Pana danych osobowych będą osoby lub podmioty, którym udostępniona </w:t>
      </w:r>
      <w:r>
        <w:rPr>
          <w:rFonts w:ascii="Arial" w:hAnsi="Arial" w:cs="Arial"/>
        </w:rPr>
        <w:tab/>
      </w:r>
      <w:r w:rsidRPr="00E378CB">
        <w:rPr>
          <w:rFonts w:ascii="Arial" w:hAnsi="Arial" w:cs="Arial"/>
        </w:rPr>
        <w:t xml:space="preserve">zostanie dokumentacja postępowania w oparciu o art. 8 oraz art. 96 ust. 3 ustawy z dnia 29 </w:t>
      </w:r>
      <w:r>
        <w:rPr>
          <w:rFonts w:ascii="Arial" w:hAnsi="Arial" w:cs="Arial"/>
        </w:rPr>
        <w:tab/>
      </w:r>
      <w:r w:rsidRPr="00E378CB">
        <w:rPr>
          <w:rFonts w:ascii="Arial" w:hAnsi="Arial" w:cs="Arial"/>
        </w:rPr>
        <w:t>stycznia 2004 r. – Prawo zamówień publicznych (Dz. U. z 201</w:t>
      </w:r>
      <w:r w:rsidR="00AE23E2">
        <w:rPr>
          <w:rFonts w:ascii="Arial" w:hAnsi="Arial" w:cs="Arial"/>
        </w:rPr>
        <w:t>8</w:t>
      </w:r>
      <w:r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Pr="00E378CB">
        <w:rPr>
          <w:rFonts w:ascii="Arial" w:hAnsi="Arial" w:cs="Arial"/>
        </w:rPr>
        <w:t xml:space="preserve">),; </w:t>
      </w:r>
    </w:p>
    <w:p w14:paraId="7ACAB83C" w14:textId="77777777" w:rsidR="001F788F" w:rsidRPr="00E378CB" w:rsidRDefault="001F788F" w:rsidP="000A329A">
      <w:pPr>
        <w:pStyle w:val="Akapitzlist"/>
        <w:numPr>
          <w:ilvl w:val="1"/>
          <w:numId w:val="49"/>
        </w:numPr>
        <w:tabs>
          <w:tab w:val="left" w:pos="993"/>
        </w:tabs>
        <w:rPr>
          <w:rFonts w:ascii="Arial" w:hAnsi="Arial" w:cs="Arial"/>
        </w:rPr>
      </w:pPr>
      <w:r w:rsidRPr="00E378CB">
        <w:rPr>
          <w:rFonts w:ascii="Arial" w:hAnsi="Arial" w:cs="Arial"/>
        </w:rPr>
        <w:lastRenderedPageBreak/>
        <w:t xml:space="preserve">Pani/Pana dane osobowe będą przechowywane, zgodnie z art. 97 ust. 1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stycznia 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00AE23E2" w:rsidRPr="00E378CB">
        <w:rPr>
          <w:rFonts w:ascii="Arial" w:hAnsi="Arial" w:cs="Arial"/>
        </w:rPr>
        <w:t>)</w:t>
      </w:r>
      <w:r w:rsidRPr="00E378CB">
        <w:rPr>
          <w:rFonts w:ascii="Arial" w:hAnsi="Arial" w:cs="Arial"/>
        </w:rPr>
        <w:t xml:space="preserve">, przez </w:t>
      </w:r>
      <w:r>
        <w:rPr>
          <w:rFonts w:ascii="Arial" w:hAnsi="Arial" w:cs="Arial"/>
        </w:rPr>
        <w:tab/>
      </w:r>
      <w:r w:rsidRPr="00E378CB">
        <w:rPr>
          <w:rFonts w:ascii="Arial" w:hAnsi="Arial" w:cs="Arial"/>
        </w:rPr>
        <w:t xml:space="preserve">okres 4 lat od dnia zakończenia postępowania o udzielenie zamówienia, a jeżeli czas trwania </w:t>
      </w:r>
      <w:r>
        <w:rPr>
          <w:rFonts w:ascii="Arial" w:hAnsi="Arial" w:cs="Arial"/>
        </w:rPr>
        <w:tab/>
      </w:r>
      <w:r w:rsidRPr="00E378CB">
        <w:rPr>
          <w:rFonts w:ascii="Arial" w:hAnsi="Arial" w:cs="Arial"/>
        </w:rPr>
        <w:t xml:space="preserve">umowy przekracza 4 lata, okres przechowywania obejmuje cały czas trwania umowy; </w:t>
      </w:r>
    </w:p>
    <w:p w14:paraId="4E0ADAA5" w14:textId="4F6A8302" w:rsidR="001F788F" w:rsidRPr="00E378CB" w:rsidRDefault="001F788F" w:rsidP="000A329A">
      <w:pPr>
        <w:pStyle w:val="Akapitzlist"/>
        <w:numPr>
          <w:ilvl w:val="1"/>
          <w:numId w:val="49"/>
        </w:numPr>
        <w:tabs>
          <w:tab w:val="left" w:pos="993"/>
        </w:tabs>
        <w:rPr>
          <w:rFonts w:ascii="Arial" w:hAnsi="Arial" w:cs="Arial"/>
        </w:rPr>
      </w:pPr>
      <w:r w:rsidRPr="00E378CB">
        <w:rPr>
          <w:rFonts w:ascii="Arial" w:hAnsi="Arial" w:cs="Arial"/>
        </w:rPr>
        <w:t xml:space="preserve">Obowiązek podania przez Panią/Pana danych osobowych bezpośrednio Pani/Pana </w:t>
      </w:r>
      <w:r>
        <w:rPr>
          <w:rFonts w:ascii="Arial" w:hAnsi="Arial" w:cs="Arial"/>
        </w:rPr>
        <w:tab/>
      </w:r>
      <w:r w:rsidRPr="00E378CB">
        <w:rPr>
          <w:rFonts w:ascii="Arial" w:hAnsi="Arial" w:cs="Arial"/>
        </w:rPr>
        <w:t xml:space="preserve">dotyczących jest wymogiem ustawowym określonym w przepisach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stycznia 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00AE23E2" w:rsidRPr="00E378CB">
        <w:rPr>
          <w:rFonts w:ascii="Arial" w:hAnsi="Arial" w:cs="Arial"/>
        </w:rPr>
        <w:t>)</w:t>
      </w:r>
      <w:r w:rsidRPr="00E378CB">
        <w:rPr>
          <w:rFonts w:ascii="Arial" w:hAnsi="Arial" w:cs="Arial"/>
        </w:rPr>
        <w:t xml:space="preserve">, </w:t>
      </w:r>
      <w:r w:rsidR="00933A9D">
        <w:rPr>
          <w:rFonts w:ascii="Arial" w:hAnsi="Arial" w:cs="Arial"/>
        </w:rPr>
        <w:tab/>
      </w:r>
      <w:r w:rsidR="00D227F1">
        <w:rPr>
          <w:rFonts w:ascii="Arial" w:hAnsi="Arial" w:cs="Arial"/>
        </w:rPr>
        <w:t xml:space="preserve">związanym </w:t>
      </w:r>
      <w:r w:rsidRPr="00E378CB">
        <w:rPr>
          <w:rFonts w:ascii="Arial" w:hAnsi="Arial" w:cs="Arial"/>
        </w:rPr>
        <w:t xml:space="preserve">z udziałem w postępowaniu o udzielenie zamówienia publicznego; </w:t>
      </w:r>
      <w:r w:rsidR="00933A9D">
        <w:rPr>
          <w:rFonts w:ascii="Arial" w:hAnsi="Arial" w:cs="Arial"/>
        </w:rPr>
        <w:tab/>
      </w:r>
      <w:r w:rsidRPr="00E378CB">
        <w:rPr>
          <w:rFonts w:ascii="Arial" w:hAnsi="Arial" w:cs="Arial"/>
        </w:rPr>
        <w:t xml:space="preserve">konsekwencje niepodania określonych danych wynikają z </w:t>
      </w:r>
      <w:r w:rsidR="00AE23E2" w:rsidRPr="00E378CB">
        <w:rPr>
          <w:rFonts w:ascii="Arial" w:hAnsi="Arial" w:cs="Arial"/>
        </w:rPr>
        <w:t xml:space="preserve">ustawy z dnia 29 </w:t>
      </w:r>
      <w:r w:rsidR="00AE23E2">
        <w:rPr>
          <w:rFonts w:ascii="Arial" w:hAnsi="Arial" w:cs="Arial"/>
        </w:rPr>
        <w:tab/>
      </w:r>
      <w:r w:rsidR="00AE23E2" w:rsidRPr="00E378CB">
        <w:rPr>
          <w:rFonts w:ascii="Arial" w:hAnsi="Arial" w:cs="Arial"/>
        </w:rPr>
        <w:t xml:space="preserve">stycznia </w:t>
      </w:r>
      <w:r w:rsidR="00933A9D">
        <w:rPr>
          <w:rFonts w:ascii="Arial" w:hAnsi="Arial" w:cs="Arial"/>
        </w:rPr>
        <w:tab/>
      </w:r>
      <w:r w:rsidR="00AE23E2" w:rsidRPr="00E378CB">
        <w:rPr>
          <w:rFonts w:ascii="Arial" w:hAnsi="Arial" w:cs="Arial"/>
        </w:rPr>
        <w:t>2004 r. – Prawo zamówień publicznych (Dz. U. z 201</w:t>
      </w:r>
      <w:r w:rsidR="00AE23E2">
        <w:rPr>
          <w:rFonts w:ascii="Arial" w:hAnsi="Arial" w:cs="Arial"/>
        </w:rPr>
        <w:t>8</w:t>
      </w:r>
      <w:r w:rsidR="00AE23E2" w:rsidRPr="00E378CB">
        <w:rPr>
          <w:rFonts w:ascii="Arial" w:hAnsi="Arial" w:cs="Arial"/>
        </w:rPr>
        <w:t xml:space="preserve"> r. poz. </w:t>
      </w:r>
      <w:r w:rsidR="00AE23E2">
        <w:rPr>
          <w:rFonts w:ascii="Arial" w:hAnsi="Arial" w:cs="Arial"/>
        </w:rPr>
        <w:t xml:space="preserve">1986 z </w:t>
      </w:r>
      <w:proofErr w:type="spellStart"/>
      <w:r w:rsidR="00AE23E2">
        <w:rPr>
          <w:rFonts w:ascii="Arial" w:hAnsi="Arial" w:cs="Arial"/>
        </w:rPr>
        <w:t>późn</w:t>
      </w:r>
      <w:proofErr w:type="spellEnd"/>
      <w:r w:rsidR="00AE23E2">
        <w:rPr>
          <w:rFonts w:ascii="Arial" w:hAnsi="Arial" w:cs="Arial"/>
        </w:rPr>
        <w:t>. zm.</w:t>
      </w:r>
      <w:r w:rsidR="00AE23E2" w:rsidRPr="00E378CB">
        <w:rPr>
          <w:rFonts w:ascii="Arial" w:hAnsi="Arial" w:cs="Arial"/>
        </w:rPr>
        <w:t>)</w:t>
      </w:r>
      <w:r w:rsidRPr="00E378CB">
        <w:rPr>
          <w:rFonts w:ascii="Arial" w:hAnsi="Arial" w:cs="Arial"/>
        </w:rPr>
        <w:t xml:space="preserve">; </w:t>
      </w:r>
    </w:p>
    <w:p w14:paraId="1172C7BB" w14:textId="77777777" w:rsidR="001F788F" w:rsidRPr="00E378CB" w:rsidRDefault="001F788F" w:rsidP="000A329A">
      <w:pPr>
        <w:pStyle w:val="Akapitzlist"/>
        <w:numPr>
          <w:ilvl w:val="1"/>
          <w:numId w:val="49"/>
        </w:numPr>
        <w:tabs>
          <w:tab w:val="left" w:pos="993"/>
        </w:tabs>
        <w:rPr>
          <w:rFonts w:ascii="Arial" w:hAnsi="Arial" w:cs="Arial"/>
        </w:rPr>
      </w:pPr>
      <w:r w:rsidRPr="00E378CB">
        <w:rPr>
          <w:rFonts w:ascii="Arial" w:hAnsi="Arial" w:cs="Arial"/>
        </w:rPr>
        <w:t xml:space="preserve">W odniesieniu do Pani/Pana danych osobowych decyzje nie będą podejmowane w sposób </w:t>
      </w:r>
      <w:r>
        <w:rPr>
          <w:rFonts w:ascii="Arial" w:hAnsi="Arial" w:cs="Arial"/>
        </w:rPr>
        <w:tab/>
      </w:r>
      <w:r w:rsidRPr="00E378CB">
        <w:rPr>
          <w:rFonts w:ascii="Arial" w:hAnsi="Arial" w:cs="Arial"/>
        </w:rPr>
        <w:t xml:space="preserve">zautomatyzowany, stosowanie do art. 22 RODO; </w:t>
      </w:r>
    </w:p>
    <w:p w14:paraId="7B6517F6" w14:textId="77777777" w:rsidR="001F788F" w:rsidRPr="00E378CB" w:rsidRDefault="001F788F" w:rsidP="000A329A">
      <w:pPr>
        <w:pStyle w:val="Akapitzlist"/>
        <w:numPr>
          <w:ilvl w:val="1"/>
          <w:numId w:val="49"/>
        </w:numPr>
        <w:tabs>
          <w:tab w:val="left" w:pos="993"/>
        </w:tabs>
        <w:rPr>
          <w:rFonts w:ascii="Arial" w:hAnsi="Arial" w:cs="Arial"/>
        </w:rPr>
      </w:pPr>
      <w:r w:rsidRPr="00E378CB">
        <w:rPr>
          <w:rFonts w:ascii="Arial" w:hAnsi="Arial" w:cs="Arial"/>
        </w:rPr>
        <w:t xml:space="preserve">Posiada Pani/Pan: </w:t>
      </w:r>
    </w:p>
    <w:p w14:paraId="7055400F"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t xml:space="preserve">na podstawie art. 15 RODO prawo dostępu do danych osobowych Pani/Pana dotyczących; </w:t>
      </w:r>
    </w:p>
    <w:p w14:paraId="11877DDB"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t xml:space="preserve">na podstawie art. 16 RODO prawo do sprostowania Pani/Pana danych osobowych </w:t>
      </w:r>
      <w:r w:rsidRPr="00E378CB">
        <w:rPr>
          <w:rFonts w:ascii="Arial" w:hAnsi="Arial" w:cs="Arial"/>
          <w:b/>
          <w:bCs/>
        </w:rPr>
        <w:t>*;</w:t>
      </w:r>
    </w:p>
    <w:p w14:paraId="15F3FE85"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t xml:space="preserve">na podstawie art. 18 RODO prawo żądania od administratora ograniczenia przetwarzania danych osobowych z zastrzeżeniem przypadków, o których mowa w art. 18 ust. 2 RODO **; </w:t>
      </w:r>
    </w:p>
    <w:p w14:paraId="4C78047D" w14:textId="77777777" w:rsidR="001F788F" w:rsidRPr="00E378CB" w:rsidRDefault="001F788F" w:rsidP="00677A3E">
      <w:pPr>
        <w:pStyle w:val="Akapitzlist"/>
        <w:numPr>
          <w:ilvl w:val="1"/>
          <w:numId w:val="41"/>
        </w:numPr>
        <w:rPr>
          <w:rFonts w:ascii="Arial" w:hAnsi="Arial" w:cs="Arial"/>
        </w:rPr>
      </w:pPr>
      <w:r w:rsidRPr="00E378CB">
        <w:rPr>
          <w:rFonts w:ascii="Arial" w:hAnsi="Arial" w:cs="Arial"/>
        </w:rPr>
        <w:t xml:space="preserve">prawo do wniesienia skargi do Prezesa Urzędu Ochrony Danych Osobowych, gdy uzna Pani/Pan, że przetwarzanie danych osobowych Pani/Pana dotyczących narusza przepisy RODO; </w:t>
      </w:r>
    </w:p>
    <w:p w14:paraId="335116E3" w14:textId="2ED58EED" w:rsidR="001F788F" w:rsidRPr="00E378CB" w:rsidRDefault="001F788F" w:rsidP="000A329A">
      <w:pPr>
        <w:pStyle w:val="Akapitzlist"/>
        <w:numPr>
          <w:ilvl w:val="1"/>
          <w:numId w:val="49"/>
        </w:numPr>
        <w:tabs>
          <w:tab w:val="left" w:pos="993"/>
        </w:tabs>
        <w:rPr>
          <w:rFonts w:ascii="Arial" w:hAnsi="Arial" w:cs="Arial"/>
        </w:rPr>
      </w:pPr>
      <w:r w:rsidRPr="00E378CB">
        <w:rPr>
          <w:rFonts w:ascii="Arial" w:hAnsi="Arial" w:cs="Arial"/>
        </w:rPr>
        <w:t>Nie przysługuje Pani</w:t>
      </w:r>
      <w:r w:rsidR="00FD0348">
        <w:rPr>
          <w:rFonts w:ascii="Arial" w:hAnsi="Arial" w:cs="Arial"/>
        </w:rPr>
        <w:t xml:space="preserve"> </w:t>
      </w:r>
      <w:r w:rsidRPr="00E378CB">
        <w:rPr>
          <w:rFonts w:ascii="Arial" w:hAnsi="Arial" w:cs="Arial"/>
        </w:rPr>
        <w:t>/</w:t>
      </w:r>
      <w:r w:rsidR="00FD0348">
        <w:rPr>
          <w:rFonts w:ascii="Arial" w:hAnsi="Arial" w:cs="Arial"/>
        </w:rPr>
        <w:t xml:space="preserve"> </w:t>
      </w:r>
      <w:r w:rsidRPr="00E378CB">
        <w:rPr>
          <w:rFonts w:ascii="Arial" w:hAnsi="Arial" w:cs="Arial"/>
        </w:rPr>
        <w:t xml:space="preserve">Panu: </w:t>
      </w:r>
    </w:p>
    <w:p w14:paraId="48E7D662" w14:textId="77777777" w:rsidR="001F788F" w:rsidRPr="00E378CB" w:rsidRDefault="001F788F" w:rsidP="00677A3E">
      <w:pPr>
        <w:pStyle w:val="Akapitzlist"/>
        <w:numPr>
          <w:ilvl w:val="1"/>
          <w:numId w:val="42"/>
        </w:numPr>
        <w:rPr>
          <w:rFonts w:ascii="Arial" w:hAnsi="Arial" w:cs="Arial"/>
        </w:rPr>
      </w:pPr>
      <w:r w:rsidRPr="00E378CB">
        <w:rPr>
          <w:rFonts w:ascii="Arial" w:hAnsi="Arial" w:cs="Arial"/>
        </w:rPr>
        <w:t xml:space="preserve">w związku z art. 17 ust. 3 lit. b, d lub e RODO prawo do usunięcia danych osobowych; </w:t>
      </w:r>
    </w:p>
    <w:p w14:paraId="0118583B" w14:textId="77777777" w:rsidR="001F788F" w:rsidRPr="00E378CB" w:rsidRDefault="001F788F" w:rsidP="00677A3E">
      <w:pPr>
        <w:pStyle w:val="Akapitzlist"/>
        <w:numPr>
          <w:ilvl w:val="1"/>
          <w:numId w:val="42"/>
        </w:numPr>
        <w:rPr>
          <w:rFonts w:ascii="Arial" w:hAnsi="Arial" w:cs="Arial"/>
        </w:rPr>
      </w:pPr>
      <w:r w:rsidRPr="00E378CB">
        <w:rPr>
          <w:rFonts w:ascii="Arial" w:hAnsi="Arial" w:cs="Arial"/>
        </w:rPr>
        <w:t xml:space="preserve">prawo do przenoszenia danych osobowych, o którym mowa w art. 20 RODO; </w:t>
      </w:r>
    </w:p>
    <w:p w14:paraId="1DFD6EC2" w14:textId="77777777" w:rsidR="001F788F" w:rsidRPr="001F788F" w:rsidRDefault="001F788F" w:rsidP="00677A3E">
      <w:pPr>
        <w:pStyle w:val="Akapitzlist"/>
        <w:numPr>
          <w:ilvl w:val="1"/>
          <w:numId w:val="42"/>
        </w:numPr>
        <w:rPr>
          <w:rFonts w:ascii="Arial" w:hAnsi="Arial" w:cs="Arial"/>
        </w:rPr>
      </w:pPr>
      <w:r w:rsidRPr="00E378CB">
        <w:rPr>
          <w:rFonts w:ascii="Arial" w:hAnsi="Arial" w:cs="Arial"/>
          <w:b/>
          <w:bCs/>
        </w:rPr>
        <w:t>na podstawie art. 21 RODO prawo sprzeciwu, wobec przetwarzania danych osobowych, gdyż podstawą prawną przetwarzania Pani/Pana danych osobowych jest art. 6 ust. 1 lit. c RODO</w:t>
      </w:r>
      <w:r w:rsidRPr="00E378CB">
        <w:rPr>
          <w:rFonts w:ascii="Arial" w:hAnsi="Arial" w:cs="Arial"/>
        </w:rPr>
        <w:t xml:space="preserve">. </w:t>
      </w:r>
    </w:p>
    <w:p w14:paraId="1E8EB91C" w14:textId="3CE5CEEF" w:rsidR="001F788F" w:rsidRPr="00E378CB" w:rsidRDefault="001F788F" w:rsidP="00AE23E2">
      <w:pPr>
        <w:pStyle w:val="Akapitzlist"/>
        <w:ind w:left="426"/>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skorzystanie z prawa do sprostowania nie może skutkować zmianą wy</w:t>
      </w:r>
      <w:r w:rsidR="00AE23E2">
        <w:rPr>
          <w:rFonts w:ascii="Arial" w:hAnsi="Arial" w:cs="Arial"/>
          <w:i/>
          <w:iCs/>
          <w:sz w:val="20"/>
        </w:rPr>
        <w:t xml:space="preserve">niku postępowania o udzielenie </w:t>
      </w:r>
      <w:r w:rsidRPr="00E378CB">
        <w:rPr>
          <w:rFonts w:ascii="Arial" w:hAnsi="Arial" w:cs="Arial"/>
          <w:b/>
          <w:bCs/>
          <w:sz w:val="20"/>
        </w:rPr>
        <w:t xml:space="preserve">   </w:t>
      </w:r>
      <w:r w:rsidR="00933A9D">
        <w:rPr>
          <w:rFonts w:ascii="Arial" w:hAnsi="Arial" w:cs="Arial"/>
          <w:b/>
          <w:bCs/>
          <w:sz w:val="20"/>
        </w:rPr>
        <w:tab/>
      </w:r>
      <w:r w:rsidRPr="00E378CB">
        <w:rPr>
          <w:rFonts w:ascii="Arial" w:hAnsi="Arial" w:cs="Arial"/>
          <w:i/>
          <w:iCs/>
          <w:sz w:val="20"/>
        </w:rPr>
        <w:t xml:space="preserve">zamówienia publicznego ani zmianą postanowień umowy w zakresie niezgodnym z </w:t>
      </w:r>
      <w:r w:rsidR="00AE23E2">
        <w:rPr>
          <w:rFonts w:ascii="Arial" w:hAnsi="Arial" w:cs="Arial"/>
          <w:i/>
          <w:iCs/>
          <w:sz w:val="20"/>
        </w:rPr>
        <w:t xml:space="preserve">ustawą z dnia 29 </w:t>
      </w:r>
      <w:r w:rsidR="00933A9D">
        <w:rPr>
          <w:rFonts w:ascii="Arial" w:hAnsi="Arial" w:cs="Arial"/>
          <w:i/>
          <w:iCs/>
          <w:sz w:val="20"/>
        </w:rPr>
        <w:tab/>
      </w:r>
      <w:r w:rsidR="00AE23E2" w:rsidRPr="00AE23E2">
        <w:rPr>
          <w:rFonts w:ascii="Arial" w:hAnsi="Arial" w:cs="Arial"/>
          <w:i/>
          <w:iCs/>
          <w:sz w:val="20"/>
        </w:rPr>
        <w:t xml:space="preserve">stycznia 2004 r. – Prawo zamówień publicznych (Dz. U. z 2018 r. poz. 1986 z </w:t>
      </w:r>
      <w:proofErr w:type="spellStart"/>
      <w:r w:rsidR="00AE23E2" w:rsidRPr="00AE23E2">
        <w:rPr>
          <w:rFonts w:ascii="Arial" w:hAnsi="Arial" w:cs="Arial"/>
          <w:i/>
          <w:iCs/>
          <w:sz w:val="20"/>
        </w:rPr>
        <w:t>późn</w:t>
      </w:r>
      <w:proofErr w:type="spellEnd"/>
      <w:r w:rsidR="00AE23E2" w:rsidRPr="00AE23E2">
        <w:rPr>
          <w:rFonts w:ascii="Arial" w:hAnsi="Arial" w:cs="Arial"/>
          <w:i/>
          <w:iCs/>
          <w:sz w:val="20"/>
        </w:rPr>
        <w:t>. zm.)</w:t>
      </w:r>
      <w:r w:rsidR="00AE23E2">
        <w:rPr>
          <w:rFonts w:ascii="Arial" w:hAnsi="Arial" w:cs="Arial"/>
          <w:i/>
          <w:iCs/>
          <w:sz w:val="20"/>
        </w:rPr>
        <w:t xml:space="preserve"> oraz nie </w:t>
      </w:r>
      <w:r w:rsidRPr="00E378CB">
        <w:rPr>
          <w:rFonts w:ascii="Arial" w:hAnsi="Arial" w:cs="Arial"/>
          <w:i/>
          <w:iCs/>
          <w:sz w:val="20"/>
        </w:rPr>
        <w:t xml:space="preserve">może </w:t>
      </w:r>
      <w:r w:rsidR="00933A9D">
        <w:rPr>
          <w:rFonts w:ascii="Arial" w:hAnsi="Arial" w:cs="Arial"/>
          <w:i/>
          <w:iCs/>
          <w:sz w:val="20"/>
        </w:rPr>
        <w:tab/>
      </w:r>
      <w:r w:rsidRPr="00E378CB">
        <w:rPr>
          <w:rFonts w:ascii="Arial" w:hAnsi="Arial" w:cs="Arial"/>
          <w:i/>
          <w:iCs/>
          <w:sz w:val="20"/>
        </w:rPr>
        <w:t xml:space="preserve">naruszać  integralności protokołu oraz jego załączników. </w:t>
      </w:r>
    </w:p>
    <w:p w14:paraId="646021BA" w14:textId="0572391F" w:rsidR="001F788F" w:rsidRPr="001F788F" w:rsidRDefault="001F788F" w:rsidP="00A27D76">
      <w:pPr>
        <w:pStyle w:val="Akapitzlist"/>
        <w:spacing w:after="120"/>
        <w:ind w:left="425"/>
        <w:contextualSpacing w:val="0"/>
        <w:rPr>
          <w:rFonts w:ascii="Arial" w:hAnsi="Arial" w:cs="Arial"/>
          <w:i/>
          <w:iCs/>
          <w:sz w:val="20"/>
        </w:rPr>
      </w:pPr>
      <w:r w:rsidRPr="00E378CB">
        <w:rPr>
          <w:rFonts w:ascii="Arial" w:hAnsi="Arial" w:cs="Arial"/>
          <w:b/>
          <w:bCs/>
          <w:sz w:val="20"/>
        </w:rPr>
        <w:t xml:space="preserve">** </w:t>
      </w:r>
      <w:r w:rsidRPr="00E378CB">
        <w:rPr>
          <w:rFonts w:ascii="Arial" w:hAnsi="Arial" w:cs="Arial"/>
          <w:i/>
          <w:iCs/>
          <w:sz w:val="20"/>
        </w:rPr>
        <w:t xml:space="preserve">prawo do ograniczenia przetwarzania nie ma zastosowania w odniesieniu do </w:t>
      </w:r>
      <w:r w:rsidR="00AE23E2">
        <w:rPr>
          <w:rFonts w:ascii="Arial" w:hAnsi="Arial" w:cs="Arial"/>
          <w:i/>
          <w:iCs/>
          <w:sz w:val="20"/>
        </w:rPr>
        <w:t>przechowywania, w celu</w:t>
      </w:r>
      <w:r w:rsidRPr="00E378CB">
        <w:rPr>
          <w:rFonts w:ascii="Arial" w:hAnsi="Arial" w:cs="Arial"/>
          <w:b/>
          <w:bCs/>
          <w:sz w:val="20"/>
        </w:rPr>
        <w:t xml:space="preserve">  </w:t>
      </w:r>
      <w:r w:rsidR="00933A9D">
        <w:rPr>
          <w:rFonts w:ascii="Arial" w:hAnsi="Arial" w:cs="Arial"/>
          <w:b/>
          <w:bCs/>
          <w:sz w:val="20"/>
        </w:rPr>
        <w:tab/>
      </w:r>
      <w:r w:rsidR="00933A9D">
        <w:rPr>
          <w:rFonts w:ascii="Arial" w:hAnsi="Arial" w:cs="Arial"/>
          <w:b/>
          <w:bCs/>
          <w:sz w:val="20"/>
        </w:rPr>
        <w:tab/>
      </w:r>
      <w:r w:rsidRPr="00E378CB">
        <w:rPr>
          <w:rFonts w:ascii="Arial" w:hAnsi="Arial" w:cs="Arial"/>
          <w:i/>
          <w:iCs/>
          <w:sz w:val="20"/>
        </w:rPr>
        <w:t xml:space="preserve">zapewnienia korzystania ze środków ochrony prawnej lub w celu  ochrony praw innej osoby fizycznej lub    </w:t>
      </w:r>
      <w:r w:rsidR="00933A9D">
        <w:rPr>
          <w:rFonts w:ascii="Arial" w:hAnsi="Arial" w:cs="Arial"/>
          <w:i/>
          <w:iCs/>
          <w:sz w:val="20"/>
        </w:rPr>
        <w:tab/>
      </w:r>
      <w:r w:rsidRPr="00E378CB">
        <w:rPr>
          <w:rFonts w:ascii="Arial" w:hAnsi="Arial" w:cs="Arial"/>
          <w:i/>
          <w:iCs/>
          <w:sz w:val="20"/>
        </w:rPr>
        <w:t>prawnej, lub z uwagi na ważne względy interesu publiczneg</w:t>
      </w:r>
      <w:r>
        <w:rPr>
          <w:rFonts w:ascii="Arial" w:hAnsi="Arial" w:cs="Arial"/>
          <w:i/>
          <w:iCs/>
          <w:sz w:val="20"/>
        </w:rPr>
        <w:t>o Unii Europejskiej lub państwa członkowskiego.</w:t>
      </w:r>
    </w:p>
    <w:p w14:paraId="56FAC7C1" w14:textId="77777777"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 WARUNKI UDZIAŁU W POSTĘPOWANIU ORAZ OPIS SPOSOBU DOKONYWANIA </w:t>
      </w:r>
      <w:r w:rsidR="00166EEE">
        <w:rPr>
          <w:sz w:val="22"/>
          <w:szCs w:val="22"/>
        </w:rPr>
        <w:t xml:space="preserve">     </w:t>
      </w:r>
      <w:r w:rsidR="00166EEE">
        <w:rPr>
          <w:sz w:val="22"/>
          <w:szCs w:val="22"/>
        </w:rPr>
        <w:tab/>
      </w:r>
      <w:r w:rsidRPr="00166EEE">
        <w:rPr>
          <w:sz w:val="22"/>
          <w:szCs w:val="22"/>
        </w:rPr>
        <w:t xml:space="preserve">SPEŁNIENIA TYCH WARUNKÓW </w:t>
      </w:r>
    </w:p>
    <w:p w14:paraId="6DCE1DEA" w14:textId="77777777" w:rsidR="003D0FB5" w:rsidRPr="00166EEE" w:rsidRDefault="003D0FB5" w:rsidP="00211869">
      <w:pPr>
        <w:suppressAutoHyphens/>
        <w:ind w:left="284"/>
        <w:rPr>
          <w:rFonts w:ascii="Arial" w:hAnsi="Arial" w:cs="Arial"/>
          <w:sz w:val="12"/>
        </w:rPr>
      </w:pPr>
    </w:p>
    <w:p w14:paraId="175E7BF1" w14:textId="77777777" w:rsidR="003D0FB5" w:rsidRPr="001348A0" w:rsidRDefault="003D0FB5" w:rsidP="0001433E">
      <w:pPr>
        <w:numPr>
          <w:ilvl w:val="0"/>
          <w:numId w:val="11"/>
        </w:numPr>
        <w:suppressAutoHyphens/>
        <w:ind w:left="284" w:hanging="284"/>
        <w:rPr>
          <w:rFonts w:ascii="Arial" w:hAnsi="Arial" w:cs="Arial"/>
        </w:rPr>
      </w:pPr>
      <w:r w:rsidRPr="001348A0">
        <w:rPr>
          <w:rFonts w:ascii="Arial" w:hAnsi="Arial" w:cs="Arial"/>
          <w:b/>
          <w:bCs/>
          <w:u w:val="single"/>
        </w:rPr>
        <w:t>O udzielenie zamówienia publicznego mogą ubiegać się wykonawcy, którzy</w:t>
      </w:r>
      <w:r w:rsidRPr="001348A0">
        <w:rPr>
          <w:rFonts w:ascii="Arial" w:hAnsi="Arial" w:cs="Arial"/>
        </w:rPr>
        <w:t>:</w:t>
      </w:r>
    </w:p>
    <w:p w14:paraId="1EC58F9D" w14:textId="77777777" w:rsidR="003D0FB5" w:rsidRPr="001348A0" w:rsidRDefault="003D0FB5" w:rsidP="0001433E">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nie podle</w:t>
      </w:r>
      <w:r w:rsidR="005D261F">
        <w:rPr>
          <w:rFonts w:ascii="Arial" w:hAnsi="Arial" w:cs="Arial"/>
          <w:bCs w:val="0"/>
          <w:i w:val="0"/>
          <w:iCs w:val="0"/>
          <w:sz w:val="22"/>
          <w:szCs w:val="22"/>
          <w:lang w:eastAsia="ar-SA"/>
        </w:rPr>
        <w:t>gają wykluczeniu z postępowania.</w:t>
      </w:r>
    </w:p>
    <w:p w14:paraId="1C234351" w14:textId="77777777" w:rsidR="003D0FB5" w:rsidRPr="001348A0" w:rsidRDefault="003D0FB5" w:rsidP="005D261F">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spełniają warunki udziału w postępowaniu.</w:t>
      </w:r>
    </w:p>
    <w:p w14:paraId="0FDA46A2" w14:textId="77777777" w:rsidR="003D0FB5" w:rsidRPr="001348A0" w:rsidRDefault="003D0FB5" w:rsidP="00320107">
      <w:pPr>
        <w:numPr>
          <w:ilvl w:val="0"/>
          <w:numId w:val="11"/>
        </w:numPr>
        <w:suppressAutoHyphens/>
        <w:ind w:left="284" w:hanging="284"/>
        <w:rPr>
          <w:rFonts w:ascii="Arial" w:hAnsi="Arial" w:cs="Arial"/>
        </w:rPr>
      </w:pPr>
      <w:r w:rsidRPr="001348A0">
        <w:rPr>
          <w:rFonts w:ascii="Arial" w:hAnsi="Arial" w:cs="Arial"/>
          <w:bCs/>
        </w:rPr>
        <w:t>O udzielenie zamówienia publicznego mogą ubiegać się wykonawcy, którzy spełniają warunki dotyczące</w:t>
      </w:r>
      <w:r w:rsidRPr="001348A0">
        <w:rPr>
          <w:rFonts w:ascii="Arial" w:hAnsi="Arial" w:cs="Arial"/>
        </w:rPr>
        <w:t>:</w:t>
      </w:r>
    </w:p>
    <w:p w14:paraId="43D45DEA" w14:textId="77777777"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rPr>
        <w:t>K</w:t>
      </w:r>
      <w:r w:rsidR="003D0FB5" w:rsidRPr="001348A0">
        <w:rPr>
          <w:rFonts w:ascii="Arial" w:hAnsi="Arial" w:cs="Arial"/>
        </w:rPr>
        <w:t>ompetencji lub uprawnień do prowadzenia określonej działalności za</w:t>
      </w:r>
      <w:r w:rsidR="0001433E">
        <w:rPr>
          <w:rFonts w:ascii="Arial" w:hAnsi="Arial" w:cs="Arial"/>
        </w:rPr>
        <w:t xml:space="preserve">wodowej, o ile wynika </w:t>
      </w:r>
      <w:r w:rsidR="003D0FB5" w:rsidRPr="001348A0">
        <w:rPr>
          <w:rFonts w:ascii="Arial" w:hAnsi="Arial" w:cs="Arial"/>
        </w:rPr>
        <w:t xml:space="preserve">to z odrębnych przepisów </w:t>
      </w:r>
      <w:r w:rsidR="003D0FB5" w:rsidRPr="001348A0">
        <w:rPr>
          <w:rFonts w:ascii="Arial" w:hAnsi="Arial" w:cs="Arial"/>
          <w:b/>
        </w:rPr>
        <w:t>– nie dotyczy</w:t>
      </w:r>
      <w:r w:rsidR="00320107">
        <w:rPr>
          <w:rFonts w:ascii="Arial" w:hAnsi="Arial" w:cs="Arial"/>
          <w:b/>
        </w:rPr>
        <w:t xml:space="preserve"> zamówienia – </w:t>
      </w:r>
      <w:r w:rsidR="003D0FB5" w:rsidRPr="00320107">
        <w:rPr>
          <w:rFonts w:ascii="Arial" w:hAnsi="Arial" w:cs="Arial"/>
          <w:color w:val="000000"/>
        </w:rPr>
        <w:t>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p>
    <w:p w14:paraId="4523A22A" w14:textId="77777777"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color w:val="000000"/>
        </w:rPr>
        <w:lastRenderedPageBreak/>
        <w:t>S</w:t>
      </w:r>
      <w:r w:rsidR="003D0FB5" w:rsidRPr="001348A0">
        <w:rPr>
          <w:rFonts w:ascii="Arial" w:hAnsi="Arial" w:cs="Arial"/>
          <w:color w:val="000000"/>
        </w:rPr>
        <w:t xml:space="preserve">ytuacji ekonomicznej lub finansowej </w:t>
      </w:r>
      <w:r w:rsidR="00872044">
        <w:rPr>
          <w:rFonts w:ascii="Arial" w:hAnsi="Arial" w:cs="Arial"/>
          <w:b/>
          <w:color w:val="000000"/>
        </w:rPr>
        <w:t>–</w:t>
      </w:r>
      <w:r w:rsidR="000A53B7">
        <w:rPr>
          <w:rFonts w:ascii="Arial" w:hAnsi="Arial" w:cs="Arial"/>
          <w:b/>
          <w:color w:val="000000"/>
        </w:rPr>
        <w:t xml:space="preserve"> </w:t>
      </w:r>
      <w:r w:rsidR="00933219">
        <w:rPr>
          <w:rFonts w:ascii="Arial" w:hAnsi="Arial" w:cs="Arial"/>
          <w:b/>
          <w:color w:val="000000"/>
        </w:rPr>
        <w:t xml:space="preserve">nie </w:t>
      </w:r>
      <w:r w:rsidR="000A53B7">
        <w:rPr>
          <w:rFonts w:ascii="Arial" w:hAnsi="Arial" w:cs="Arial"/>
          <w:b/>
          <w:color w:val="000000"/>
        </w:rPr>
        <w:t>dotyczy</w:t>
      </w:r>
      <w:r w:rsidR="00320107">
        <w:rPr>
          <w:rFonts w:ascii="Arial" w:hAnsi="Arial" w:cs="Arial"/>
          <w:b/>
          <w:color w:val="000000"/>
        </w:rPr>
        <w:t xml:space="preserve"> zamówienia – </w:t>
      </w:r>
      <w:r w:rsidR="00933219" w:rsidRPr="00320107">
        <w:rPr>
          <w:rFonts w:ascii="Arial" w:hAnsi="Arial" w:cs="Arial"/>
          <w:color w:val="000000"/>
        </w:rPr>
        <w:t xml:space="preserve">Zamawiający nie precyzuje w tym zakresie żadnych wymagań, których spełnienie Wykonawca zobowiązany jest wykazać w sposób szczególny. Ocena spełniania warunku dotyczącego </w:t>
      </w:r>
      <w:r w:rsidR="00933219">
        <w:rPr>
          <w:rFonts w:ascii="Arial" w:hAnsi="Arial" w:cs="Arial"/>
          <w:color w:val="000000"/>
        </w:rPr>
        <w:t>s</w:t>
      </w:r>
      <w:r w:rsidR="00933219" w:rsidRPr="001348A0">
        <w:rPr>
          <w:rFonts w:ascii="Arial" w:hAnsi="Arial" w:cs="Arial"/>
          <w:color w:val="000000"/>
        </w:rPr>
        <w:t>ytuacji ekonomicznej lub finansowej</w:t>
      </w:r>
      <w:r w:rsidR="00933219" w:rsidRPr="00320107">
        <w:rPr>
          <w:rFonts w:ascii="Arial" w:hAnsi="Arial" w:cs="Arial"/>
          <w:color w:val="000000"/>
        </w:rPr>
        <w:t xml:space="preserve"> </w:t>
      </w:r>
      <w:r w:rsidR="00933219">
        <w:rPr>
          <w:rFonts w:ascii="Arial" w:hAnsi="Arial" w:cs="Arial"/>
          <w:color w:val="000000"/>
        </w:rPr>
        <w:t>zostanie uznany za spełniony</w:t>
      </w:r>
      <w:r w:rsidR="00933219" w:rsidRPr="00320107">
        <w:rPr>
          <w:rFonts w:ascii="Arial" w:hAnsi="Arial" w:cs="Arial"/>
          <w:color w:val="000000"/>
        </w:rPr>
        <w:t>, po złożeniu oświadczenia o spełnianiu warunków o których mowa w art. 22 ust. 1 ustawy</w:t>
      </w:r>
      <w:r w:rsidR="00933219">
        <w:rPr>
          <w:rFonts w:ascii="Arial" w:hAnsi="Arial" w:cs="Arial"/>
          <w:color w:val="000000"/>
        </w:rPr>
        <w:t>.</w:t>
      </w:r>
      <w:r w:rsidR="003D0FB5" w:rsidRPr="00320107">
        <w:rPr>
          <w:rFonts w:ascii="Arial" w:hAnsi="Arial" w:cs="Arial"/>
          <w:color w:val="000000"/>
        </w:rPr>
        <w:t xml:space="preserve"> </w:t>
      </w:r>
    </w:p>
    <w:p w14:paraId="0310FC07" w14:textId="77777777" w:rsidR="00933219" w:rsidRPr="00933219" w:rsidRDefault="005D261F" w:rsidP="00933219">
      <w:pPr>
        <w:numPr>
          <w:ilvl w:val="1"/>
          <w:numId w:val="17"/>
        </w:numPr>
        <w:suppressAutoHyphens/>
        <w:ind w:left="687" w:hanging="403"/>
        <w:rPr>
          <w:rFonts w:ascii="Arial" w:eastAsia="Times New Roman" w:hAnsi="Arial" w:cs="Arial"/>
          <w:lang w:eastAsia="pl-PL"/>
        </w:rPr>
      </w:pPr>
      <w:r w:rsidRPr="00933219">
        <w:rPr>
          <w:rFonts w:ascii="Arial" w:hAnsi="Arial" w:cs="Arial"/>
        </w:rPr>
        <w:t>Z</w:t>
      </w:r>
      <w:r w:rsidR="003D0FB5" w:rsidRPr="00933219">
        <w:rPr>
          <w:rFonts w:ascii="Arial" w:hAnsi="Arial" w:cs="Arial"/>
        </w:rPr>
        <w:t>dolności technicznej lub zawodowej</w:t>
      </w:r>
      <w:r w:rsidR="00320107" w:rsidRPr="00933219">
        <w:rPr>
          <w:rFonts w:ascii="Arial" w:hAnsi="Arial" w:cs="Arial"/>
        </w:rPr>
        <w:t xml:space="preserve"> </w:t>
      </w:r>
      <w:r w:rsidR="00320107" w:rsidRPr="00933219">
        <w:rPr>
          <w:rFonts w:ascii="Arial" w:hAnsi="Arial" w:cs="Arial"/>
          <w:b/>
        </w:rPr>
        <w:t xml:space="preserve">– </w:t>
      </w:r>
      <w:r w:rsidR="00933219" w:rsidRPr="00933219">
        <w:rPr>
          <w:rFonts w:ascii="Arial" w:hAnsi="Arial" w:cs="Arial"/>
          <w:b/>
        </w:rPr>
        <w:t xml:space="preserve">nie </w:t>
      </w:r>
      <w:r w:rsidR="00320107" w:rsidRPr="00933219">
        <w:rPr>
          <w:rFonts w:ascii="Arial" w:hAnsi="Arial" w:cs="Arial"/>
          <w:b/>
        </w:rPr>
        <w:t>dotyczy zamówienia</w:t>
      </w:r>
      <w:r w:rsidR="00933219">
        <w:rPr>
          <w:rFonts w:ascii="Arial" w:hAnsi="Arial" w:cs="Arial"/>
          <w:b/>
        </w:rPr>
        <w:t xml:space="preserve"> </w:t>
      </w:r>
      <w:r w:rsidR="00933219">
        <w:rPr>
          <w:rFonts w:ascii="Arial" w:hAnsi="Arial" w:cs="Arial"/>
          <w:b/>
          <w:color w:val="000000"/>
        </w:rPr>
        <w:t xml:space="preserve">– </w:t>
      </w:r>
      <w:r w:rsidR="00933219" w:rsidRPr="00320107">
        <w:rPr>
          <w:rFonts w:ascii="Arial" w:hAnsi="Arial" w:cs="Arial"/>
          <w:color w:val="000000"/>
        </w:rPr>
        <w:t xml:space="preserve">Zamawiający nie precyzuje w tym zakresie żadnych wymagań, których spełnienie Wykonawca zobowiązany jest wykazać w sposób szczególny. Ocena spełniania warunku dotyczącego </w:t>
      </w:r>
      <w:r w:rsidR="00933219">
        <w:rPr>
          <w:rFonts w:ascii="Arial" w:hAnsi="Arial" w:cs="Arial"/>
        </w:rPr>
        <w:t>z</w:t>
      </w:r>
      <w:r w:rsidR="00933219" w:rsidRPr="00933219">
        <w:rPr>
          <w:rFonts w:ascii="Arial" w:hAnsi="Arial" w:cs="Arial"/>
        </w:rPr>
        <w:t>dolności technicznej lub zawodowej</w:t>
      </w:r>
      <w:r w:rsidR="00933219">
        <w:rPr>
          <w:rFonts w:ascii="Arial" w:hAnsi="Arial" w:cs="Arial"/>
          <w:color w:val="000000"/>
        </w:rPr>
        <w:t xml:space="preserve"> zostanie uznany za spełniony</w:t>
      </w:r>
      <w:r w:rsidR="00933219" w:rsidRPr="00320107">
        <w:rPr>
          <w:rFonts w:ascii="Arial" w:hAnsi="Arial" w:cs="Arial"/>
          <w:color w:val="000000"/>
        </w:rPr>
        <w:t>, po złożeniu oświadczenia o spełnianiu warunków o których mowa w art. 22 ust. 1 ustawy</w:t>
      </w:r>
      <w:r w:rsidR="00933219">
        <w:rPr>
          <w:rFonts w:ascii="Arial" w:hAnsi="Arial" w:cs="Arial"/>
          <w:color w:val="000000"/>
        </w:rPr>
        <w:t>.</w:t>
      </w:r>
    </w:p>
    <w:p w14:paraId="3DA1590F" w14:textId="77777777" w:rsidR="003D0FB5" w:rsidRPr="001348A0" w:rsidRDefault="003D0FB5" w:rsidP="00933219">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 xml:space="preserve">Wykonawca może polegać na zdolnościach technicznych lub zawodowych lub sytuacji </w:t>
      </w:r>
      <w:r w:rsidR="00E34F80">
        <w:rPr>
          <w:rFonts w:ascii="Arial" w:eastAsia="Times New Roman" w:hAnsi="Arial" w:cs="Arial"/>
          <w:lang w:eastAsia="pl-PL"/>
        </w:rPr>
        <w:tab/>
      </w:r>
      <w:r w:rsidRPr="001348A0">
        <w:rPr>
          <w:rFonts w:ascii="Arial" w:eastAsia="Times New Roman" w:hAnsi="Arial" w:cs="Arial"/>
          <w:lang w:eastAsia="pl-PL"/>
        </w:rPr>
        <w:t xml:space="preserve">ekonomicznej lub finansowej, innych podmiotów, niezależnie od charakteru prawnego łączących </w:t>
      </w:r>
      <w:r w:rsidR="00E34F80">
        <w:rPr>
          <w:rFonts w:ascii="Arial" w:eastAsia="Times New Roman" w:hAnsi="Arial" w:cs="Arial"/>
          <w:lang w:eastAsia="pl-PL"/>
        </w:rPr>
        <w:tab/>
      </w:r>
      <w:r w:rsidRPr="001348A0">
        <w:rPr>
          <w:rFonts w:ascii="Arial" w:eastAsia="Times New Roman" w:hAnsi="Arial" w:cs="Arial"/>
          <w:lang w:eastAsia="pl-PL"/>
        </w:rPr>
        <w:t>go z nimi stosunków, przedstawiając w tym celu zobowiązanie w formie pisem</w:t>
      </w:r>
      <w:r w:rsidR="00933219">
        <w:rPr>
          <w:rFonts w:ascii="Arial" w:eastAsia="Times New Roman" w:hAnsi="Arial" w:cs="Arial"/>
          <w:lang w:eastAsia="pl-PL"/>
        </w:rPr>
        <w:t>nej</w:t>
      </w:r>
      <w:r w:rsidRPr="001348A0">
        <w:rPr>
          <w:rFonts w:ascii="Arial" w:eastAsia="Times New Roman" w:hAnsi="Arial" w:cs="Arial"/>
          <w:lang w:eastAsia="pl-PL"/>
        </w:rPr>
        <w:t xml:space="preserve"> takich </w:t>
      </w:r>
      <w:r w:rsidR="00E34F80">
        <w:rPr>
          <w:rFonts w:ascii="Arial" w:eastAsia="Times New Roman" w:hAnsi="Arial" w:cs="Arial"/>
          <w:lang w:eastAsia="pl-PL"/>
        </w:rPr>
        <w:tab/>
      </w:r>
      <w:r w:rsidRPr="001348A0">
        <w:rPr>
          <w:rFonts w:ascii="Arial" w:eastAsia="Times New Roman" w:hAnsi="Arial" w:cs="Arial"/>
          <w:lang w:eastAsia="pl-PL"/>
        </w:rPr>
        <w:t>podmiotów do oddania mu do dyspozycji niezbędnych zasobów na potrzeby realizacji zamówienia.</w:t>
      </w:r>
    </w:p>
    <w:p w14:paraId="71E256FC" w14:textId="77777777" w:rsidR="003D0FB5" w:rsidRPr="00320107" w:rsidRDefault="003D0FB5" w:rsidP="00320107">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 xml:space="preserve">Wykonawca, który powołuje się na zasoby innych podmiotów, w celu wykazania braku istnienia </w:t>
      </w:r>
      <w:r w:rsidR="00E34F80">
        <w:rPr>
          <w:rFonts w:ascii="Arial" w:eastAsia="Times New Roman" w:hAnsi="Arial" w:cs="Arial"/>
          <w:lang w:eastAsia="pl-PL"/>
        </w:rPr>
        <w:tab/>
      </w:r>
      <w:r w:rsidRPr="001348A0">
        <w:rPr>
          <w:rFonts w:ascii="Arial" w:eastAsia="Times New Roman" w:hAnsi="Arial" w:cs="Arial"/>
          <w:lang w:eastAsia="pl-PL"/>
        </w:rPr>
        <w:t>wobec nich podstaw wykluczenia oraz spełniania, w zakresie, w jakim powołuje się na ich zasoby, waru</w:t>
      </w:r>
      <w:r w:rsidR="00320107">
        <w:rPr>
          <w:rFonts w:ascii="Arial" w:eastAsia="Times New Roman" w:hAnsi="Arial" w:cs="Arial"/>
          <w:lang w:eastAsia="pl-PL"/>
        </w:rPr>
        <w:t xml:space="preserve">nków udziału w postępowaniu – </w:t>
      </w:r>
      <w:r w:rsidRPr="00320107">
        <w:rPr>
          <w:rFonts w:ascii="Arial" w:eastAsia="Times New Roman" w:hAnsi="Arial" w:cs="Arial"/>
          <w:u w:val="single"/>
          <w:lang w:eastAsia="pl-PL"/>
        </w:rPr>
        <w:t xml:space="preserve">składa także </w:t>
      </w:r>
      <w:r w:rsidRPr="00320107">
        <w:rPr>
          <w:rFonts w:ascii="Arial" w:eastAsia="Times New Roman" w:hAnsi="Arial" w:cs="Arial"/>
          <w:lang w:eastAsia="pl-PL"/>
        </w:rPr>
        <w:t>dokumenty dotyczące tych podmiotów  oraz oświadczenia i dokumenty potwierdzające brak podstaw do wykluczenia  oraz spełnienie warunków udziału w postepowaniu w zakresie</w:t>
      </w:r>
      <w:r w:rsidR="00320107">
        <w:rPr>
          <w:rFonts w:ascii="Arial" w:eastAsia="Times New Roman" w:hAnsi="Arial" w:cs="Arial"/>
          <w:lang w:eastAsia="pl-PL"/>
        </w:rPr>
        <w:t xml:space="preserve"> jakim polega na zdolnościach  </w:t>
      </w:r>
      <w:r w:rsidRPr="00320107">
        <w:rPr>
          <w:rFonts w:ascii="Arial" w:eastAsia="Times New Roman" w:hAnsi="Arial" w:cs="Arial"/>
          <w:lang w:eastAsia="pl-PL"/>
        </w:rPr>
        <w:t xml:space="preserve">technicznych lub zawodowych lub sytuacji ekonomicznej lub finansowej innych podmiotów - </w:t>
      </w:r>
      <w:r w:rsidR="00B9047A">
        <w:rPr>
          <w:rFonts w:ascii="Arial" w:eastAsia="Times New Roman" w:hAnsi="Arial" w:cs="Arial"/>
          <w:b/>
          <w:lang w:eastAsia="pl-PL"/>
        </w:rPr>
        <w:t>Załączniki nr 2a i 2b</w:t>
      </w:r>
      <w:r w:rsidRPr="00320107">
        <w:rPr>
          <w:rFonts w:ascii="Arial" w:eastAsia="Times New Roman" w:hAnsi="Arial" w:cs="Arial"/>
          <w:b/>
          <w:lang w:eastAsia="pl-PL"/>
        </w:rPr>
        <w:t xml:space="preserve"> do SIWZ</w:t>
      </w:r>
      <w:r w:rsidR="00320107" w:rsidRPr="00320107">
        <w:rPr>
          <w:rFonts w:ascii="Arial" w:eastAsia="Times New Roman" w:hAnsi="Arial" w:cs="Arial"/>
          <w:lang w:eastAsia="pl-PL"/>
        </w:rPr>
        <w:t xml:space="preserve"> (do oferty)</w:t>
      </w:r>
      <w:r w:rsidR="00933219">
        <w:rPr>
          <w:rFonts w:ascii="Arial" w:eastAsia="Times New Roman" w:hAnsi="Arial" w:cs="Arial"/>
          <w:lang w:eastAsia="pl-PL"/>
        </w:rPr>
        <w:t>.</w:t>
      </w:r>
    </w:p>
    <w:p w14:paraId="132FFDC8" w14:textId="77777777" w:rsidR="003D0FB5" w:rsidRPr="001348A0" w:rsidRDefault="003D0FB5" w:rsidP="00CB7CC3">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bCs/>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14:paraId="33279B6D" w14:textId="77777777" w:rsidR="003D0FB5" w:rsidRPr="001348A0" w:rsidRDefault="003D0FB5" w:rsidP="00CB7CC3">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Sposób dokonania oceny spełnienia warunków udziału:</w:t>
      </w:r>
    </w:p>
    <w:p w14:paraId="1182802A" w14:textId="77777777" w:rsidR="003D0FB5" w:rsidRPr="001348A0" w:rsidRDefault="003D0FB5" w:rsidP="00CB7CC3">
      <w:pPr>
        <w:numPr>
          <w:ilvl w:val="0"/>
          <w:numId w:val="31"/>
        </w:numPr>
        <w:suppressAutoHyphens/>
        <w:rPr>
          <w:rFonts w:ascii="Arial" w:eastAsia="Times New Roman" w:hAnsi="Arial" w:cs="Arial"/>
          <w:lang w:eastAsia="pl-PL"/>
        </w:rPr>
      </w:pPr>
      <w:r w:rsidRPr="001348A0">
        <w:rPr>
          <w:rFonts w:ascii="Arial" w:eastAsia="Times New Roman" w:hAnsi="Arial" w:cs="Arial"/>
          <w:lang w:eastAsia="pl-PL"/>
        </w:rPr>
        <w:t>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w:t>
      </w:r>
    </w:p>
    <w:p w14:paraId="567B7D62" w14:textId="77777777" w:rsidR="003D0FB5" w:rsidRPr="001348A0" w:rsidRDefault="003D0FB5" w:rsidP="00CB7CC3">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Jeżeli Wykonawca, wykazując spełnienie warunków, o których mowa w art.</w:t>
      </w:r>
      <w:r w:rsidR="00D41400">
        <w:rPr>
          <w:rFonts w:ascii="Arial" w:eastAsia="Times New Roman" w:hAnsi="Arial" w:cs="Arial"/>
          <w:lang w:eastAsia="pl-PL"/>
        </w:rPr>
        <w:t xml:space="preserve"> </w:t>
      </w:r>
      <w:r w:rsidRPr="001348A0">
        <w:rPr>
          <w:rFonts w:ascii="Arial" w:eastAsia="Times New Roman" w:hAnsi="Arial" w:cs="Arial"/>
          <w:lang w:eastAsia="pl-PL"/>
        </w:rPr>
        <w:t xml:space="preserve">22 </w:t>
      </w:r>
      <w:r w:rsidR="00D41400">
        <w:rPr>
          <w:rFonts w:ascii="Arial" w:eastAsia="Times New Roman" w:hAnsi="Arial" w:cs="Arial"/>
          <w:lang w:eastAsia="pl-PL"/>
        </w:rPr>
        <w:t xml:space="preserve">ust. </w:t>
      </w:r>
      <w:r w:rsidRPr="001348A0">
        <w:rPr>
          <w:rFonts w:ascii="Arial" w:eastAsia="Times New Roman" w:hAnsi="Arial" w:cs="Arial"/>
          <w:lang w:eastAsia="pl-PL"/>
        </w:rPr>
        <w:t xml:space="preserve">1b </w:t>
      </w:r>
      <w:r w:rsidR="00D41400">
        <w:rPr>
          <w:rFonts w:ascii="Arial" w:eastAsia="Times New Roman" w:hAnsi="Arial" w:cs="Arial"/>
          <w:lang w:eastAsia="pl-PL"/>
        </w:rPr>
        <w:t>pk</w:t>
      </w:r>
      <w:r w:rsidRPr="001348A0">
        <w:rPr>
          <w:rFonts w:ascii="Arial" w:eastAsia="Times New Roman" w:hAnsi="Arial" w:cs="Arial"/>
          <w:lang w:eastAsia="pl-PL"/>
        </w:rPr>
        <w:t xml:space="preserve">t. 2-3, polega na zasobach innego podmiotu na zasadach określonych w art. 22a ustawy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p>
    <w:p w14:paraId="5A86064C" w14:textId="77777777" w:rsidR="003D0FB5" w:rsidRPr="001348A0" w:rsidRDefault="003D0FB5" w:rsidP="00CB7CC3">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nazwy i adresu podmiotu udostepniającego</w:t>
      </w:r>
    </w:p>
    <w:p w14:paraId="62AC6873" w14:textId="77777777" w:rsidR="003D0FB5" w:rsidRPr="001348A0" w:rsidRDefault="003D0FB5" w:rsidP="00CB7CC3">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nazwy i numeru postepowania o udzielenie zamówienia publicznego</w:t>
      </w:r>
    </w:p>
    <w:p w14:paraId="0B2FF1A0" w14:textId="77777777" w:rsidR="003D0FB5" w:rsidRPr="001348A0" w:rsidRDefault="003D0FB5" w:rsidP="00CB7CC3">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zakresu dostępnych wykonawcy zasobów innego podmiotu,</w:t>
      </w:r>
    </w:p>
    <w:p w14:paraId="4955458A" w14:textId="77777777" w:rsidR="003D0FB5" w:rsidRPr="001348A0" w:rsidRDefault="003D0FB5" w:rsidP="00CB7CC3">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sposobu wykorzystania zasobów innego podmiotu, przez Wykonawcę, przy wykonywaniu zamówienia</w:t>
      </w:r>
    </w:p>
    <w:p w14:paraId="6759A4BC" w14:textId="77777777" w:rsidR="003D0FB5" w:rsidRPr="001348A0" w:rsidRDefault="003D0FB5" w:rsidP="00CB7CC3">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charakteru stosunku, jaki będzie łączył Wykonawcę z innym podmiotem</w:t>
      </w:r>
    </w:p>
    <w:p w14:paraId="7511A5D2" w14:textId="77777777" w:rsidR="003D0FB5" w:rsidRPr="001348A0" w:rsidRDefault="003D0FB5" w:rsidP="00CB7CC3">
      <w:pPr>
        <w:numPr>
          <w:ilvl w:val="2"/>
          <w:numId w:val="22"/>
        </w:numPr>
        <w:suppressAutoHyphens/>
        <w:rPr>
          <w:rFonts w:ascii="Arial" w:eastAsia="Times New Roman" w:hAnsi="Arial" w:cs="Arial"/>
          <w:lang w:eastAsia="pl-PL"/>
        </w:rPr>
      </w:pPr>
      <w:r w:rsidRPr="001348A0">
        <w:rPr>
          <w:rFonts w:ascii="Arial" w:eastAsia="Times New Roman" w:hAnsi="Arial" w:cs="Arial"/>
          <w:lang w:eastAsia="pl-PL"/>
        </w:rPr>
        <w:t>zakresu i okresu udziału innego podmiotu przy wykonywaniu zamówienia</w:t>
      </w:r>
    </w:p>
    <w:p w14:paraId="41136E36" w14:textId="77777777" w:rsidR="003D0FB5" w:rsidRDefault="003D0FB5" w:rsidP="00CB7CC3">
      <w:pPr>
        <w:numPr>
          <w:ilvl w:val="2"/>
          <w:numId w:val="22"/>
        </w:numPr>
        <w:suppressAutoHyphens/>
        <w:ind w:left="1066" w:hanging="357"/>
        <w:rPr>
          <w:rFonts w:ascii="Arial" w:eastAsia="Times New Roman" w:hAnsi="Arial" w:cs="Arial"/>
          <w:lang w:eastAsia="pl-PL"/>
        </w:rPr>
      </w:pPr>
      <w:r w:rsidRPr="001348A0">
        <w:rPr>
          <w:rFonts w:ascii="Arial" w:eastAsia="Times New Roman" w:hAnsi="Arial" w:cs="Arial"/>
          <w:lang w:eastAsia="pl-PL"/>
        </w:rP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p>
    <w:p w14:paraId="57406E01" w14:textId="77777777" w:rsidR="00933A9D" w:rsidRPr="00933A9D" w:rsidRDefault="00933A9D" w:rsidP="00933A9D">
      <w:pPr>
        <w:suppressAutoHyphens/>
        <w:ind w:left="1066"/>
        <w:rPr>
          <w:rFonts w:ascii="Arial" w:eastAsia="Times New Roman" w:hAnsi="Arial" w:cs="Arial"/>
          <w:sz w:val="12"/>
          <w:lang w:eastAsia="pl-PL"/>
        </w:rPr>
      </w:pPr>
    </w:p>
    <w:p w14:paraId="2177F073" w14:textId="77777777"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lastRenderedPageBreak/>
        <w:t xml:space="preserve">ROZDZIAŁ III. PODSTAWY WYKLUCZENIA WYKONAWCÓW </w:t>
      </w:r>
    </w:p>
    <w:p w14:paraId="115035A9" w14:textId="77777777" w:rsidR="003D0FB5" w:rsidRPr="00166EEE" w:rsidRDefault="003D0FB5" w:rsidP="003D0FB5">
      <w:pPr>
        <w:pStyle w:val="Tekstpodstawowywcity210"/>
        <w:tabs>
          <w:tab w:val="left" w:pos="0"/>
        </w:tabs>
        <w:suppressAutoHyphens w:val="0"/>
        <w:spacing w:line="276" w:lineRule="auto"/>
        <w:ind w:left="0"/>
        <w:rPr>
          <w:rFonts w:cs="Arial"/>
          <w:b/>
          <w:sz w:val="12"/>
          <w:szCs w:val="22"/>
        </w:rPr>
      </w:pPr>
    </w:p>
    <w:p w14:paraId="4D274B9E" w14:textId="77777777"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pacing w:val="-1"/>
          <w:sz w:val="22"/>
          <w:szCs w:val="22"/>
        </w:rPr>
      </w:pPr>
      <w:r w:rsidRPr="001348A0">
        <w:rPr>
          <w:rFonts w:cs="Arial"/>
          <w:sz w:val="22"/>
          <w:szCs w:val="22"/>
        </w:rPr>
        <w:t>Zamawiający wykluczy z postępowania Wykonawców, k</w:t>
      </w:r>
      <w:r w:rsidR="00933219">
        <w:rPr>
          <w:rFonts w:cs="Arial"/>
          <w:sz w:val="22"/>
          <w:szCs w:val="22"/>
        </w:rPr>
        <w:t xml:space="preserve">tórzy podlegają wykluczeniu </w:t>
      </w:r>
      <w:r w:rsidRPr="001348A0">
        <w:rPr>
          <w:rFonts w:cs="Arial"/>
          <w:sz w:val="22"/>
          <w:szCs w:val="22"/>
        </w:rPr>
        <w:t>z postępowania o</w:t>
      </w:r>
      <w:r w:rsidR="00933219">
        <w:rPr>
          <w:rFonts w:cs="Arial"/>
          <w:sz w:val="22"/>
          <w:szCs w:val="22"/>
        </w:rPr>
        <w:t> </w:t>
      </w:r>
      <w:r w:rsidRPr="001348A0">
        <w:rPr>
          <w:rFonts w:cs="Arial"/>
          <w:sz w:val="22"/>
          <w:szCs w:val="22"/>
        </w:rPr>
        <w:t xml:space="preserve">udzielenie zamówienia publicznego w okolicznościach, o których mowa w art. 24 ust. 1 pkt. 12) – 23) ustawy </w:t>
      </w:r>
      <w:r w:rsidRPr="001348A0">
        <w:rPr>
          <w:rFonts w:cs="Arial"/>
          <w:b/>
          <w:sz w:val="22"/>
          <w:szCs w:val="22"/>
        </w:rPr>
        <w:t>P. z. p</w:t>
      </w:r>
      <w:r w:rsidRPr="001348A0">
        <w:rPr>
          <w:rFonts w:cs="Arial"/>
          <w:sz w:val="22"/>
          <w:szCs w:val="22"/>
        </w:rPr>
        <w:t xml:space="preserve">. </w:t>
      </w:r>
    </w:p>
    <w:p w14:paraId="778CC137" w14:textId="7F45E162"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Dodatkowo Zamawiający informuje, że wykluczy wykonawcę w sytuacji, </w:t>
      </w:r>
      <w:r w:rsidRPr="001348A0">
        <w:rPr>
          <w:rFonts w:cs="Arial"/>
          <w:bCs/>
          <w:color w:val="000000"/>
          <w:sz w:val="22"/>
          <w:szCs w:val="22"/>
        </w:rPr>
        <w:t xml:space="preserve">o której mowa w art. 24 ust. 5 pkt 1 </w:t>
      </w:r>
      <w:r w:rsidR="0037776E">
        <w:rPr>
          <w:rFonts w:cs="Arial"/>
          <w:bCs/>
          <w:color w:val="000000"/>
          <w:sz w:val="22"/>
          <w:szCs w:val="22"/>
        </w:rPr>
        <w:t xml:space="preserve">i 8 </w:t>
      </w:r>
      <w:r w:rsidRPr="001348A0">
        <w:rPr>
          <w:rFonts w:cs="Arial"/>
          <w:bCs/>
          <w:color w:val="000000"/>
          <w:sz w:val="22"/>
          <w:szCs w:val="22"/>
        </w:rPr>
        <w:t xml:space="preserve">ustawy </w:t>
      </w:r>
      <w:r w:rsidRPr="001348A0">
        <w:rPr>
          <w:rFonts w:cs="Arial"/>
          <w:b/>
          <w:bCs/>
          <w:color w:val="000000"/>
          <w:sz w:val="22"/>
          <w:szCs w:val="22"/>
        </w:rPr>
        <w:t>P. z. p</w:t>
      </w:r>
      <w:r w:rsidRPr="001348A0">
        <w:rPr>
          <w:rFonts w:cs="Arial"/>
          <w:bCs/>
          <w:color w:val="000000"/>
          <w:sz w:val="22"/>
          <w:szCs w:val="22"/>
        </w:rPr>
        <w:t xml:space="preserve">. </w:t>
      </w:r>
    </w:p>
    <w:p w14:paraId="6DDD4C7F" w14:textId="77777777"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Wykluczenie Wykonawcy następuje w przypadkach o których mowa </w:t>
      </w:r>
      <w:r w:rsidRPr="001348A0">
        <w:rPr>
          <w:rFonts w:cs="Arial"/>
          <w:bCs/>
          <w:color w:val="000000"/>
          <w:sz w:val="22"/>
          <w:szCs w:val="22"/>
        </w:rPr>
        <w:t xml:space="preserve">w art. 24 ust. 7 ustawy </w:t>
      </w:r>
      <w:r w:rsidRPr="001348A0">
        <w:rPr>
          <w:rFonts w:cs="Arial"/>
          <w:b/>
          <w:bCs/>
          <w:color w:val="000000"/>
          <w:sz w:val="22"/>
          <w:szCs w:val="22"/>
        </w:rPr>
        <w:t>P. z. p</w:t>
      </w:r>
      <w:r w:rsidRPr="001348A0">
        <w:rPr>
          <w:rFonts w:cs="Arial"/>
          <w:bCs/>
          <w:color w:val="000000"/>
          <w:sz w:val="22"/>
          <w:szCs w:val="22"/>
        </w:rPr>
        <w:t>.</w:t>
      </w:r>
    </w:p>
    <w:p w14:paraId="5DCC852B" w14:textId="77777777"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color w:val="000000"/>
          <w:sz w:val="22"/>
          <w:lang w:eastAsia="pl-PL"/>
        </w:rPr>
        <w:t>Wykonawca, który podlega wykluczeniu na podstawie art. 24 ust. 1 pkt. 13 i 14 oraz 16 – 20  może przedstawić dowody na to, że podjęte przez niego środki są wystarczające do wykazania jego rzetelności, w szczególności udowodnić naprawienie szkody wyrządzonej przestępstwem lub</w:t>
      </w:r>
      <w:r w:rsidRPr="001348A0">
        <w:rPr>
          <w:rFonts w:ascii="Arial" w:hAnsi="Arial" w:cs="Arial"/>
          <w:sz w:val="22"/>
          <w:lang w:eastAsia="pl-PL"/>
        </w:rPr>
        <w:t xml:space="preserve">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14:paraId="0A1DA528" w14:textId="77777777"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Wykonawca nie podlega wykluczeniu, jeżeli Zamawiający, uwzględniając wagę i szczególne okoliczności czynu wykonawcy, uzna za wystarczające dowody przedstawione powyżej.</w:t>
      </w:r>
    </w:p>
    <w:p w14:paraId="2E559D8A" w14:textId="77777777"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Zamawiający może wykluczyć Wykonawcę na każdym etapie postępowania o udzielenie zamówienia.</w:t>
      </w:r>
    </w:p>
    <w:p w14:paraId="25897ED7" w14:textId="77777777" w:rsidR="003D0FB5" w:rsidRPr="00166EEE" w:rsidRDefault="003D0FB5" w:rsidP="003D0FB5">
      <w:pPr>
        <w:pStyle w:val="Tekstpodstawowywcity210"/>
        <w:tabs>
          <w:tab w:val="left" w:pos="284"/>
        </w:tabs>
        <w:suppressAutoHyphens w:val="0"/>
        <w:spacing w:line="276" w:lineRule="auto"/>
        <w:ind w:left="0"/>
        <w:rPr>
          <w:rFonts w:cs="Arial"/>
          <w:color w:val="FF0000"/>
          <w:sz w:val="12"/>
          <w:szCs w:val="22"/>
        </w:rPr>
      </w:pPr>
    </w:p>
    <w:p w14:paraId="26D3D16D" w14:textId="77777777"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IV. OŚWIADCZENIA I DOKUMENTY JAKIE MUSZĄ DOSTARCZYĆ WYKONAWCY W </w:t>
      </w:r>
      <w:r w:rsidR="00166EEE">
        <w:rPr>
          <w:sz w:val="22"/>
          <w:szCs w:val="22"/>
        </w:rPr>
        <w:tab/>
      </w:r>
      <w:r w:rsidRPr="00166EEE">
        <w:rPr>
          <w:sz w:val="22"/>
          <w:szCs w:val="22"/>
        </w:rPr>
        <w:t>CELU WYKAZANIA BRAKU PODSTAWY DO</w:t>
      </w:r>
      <w:r w:rsidR="00166EEE">
        <w:rPr>
          <w:sz w:val="22"/>
          <w:szCs w:val="22"/>
        </w:rPr>
        <w:t xml:space="preserve"> </w:t>
      </w:r>
      <w:r w:rsidRPr="00166EEE">
        <w:rPr>
          <w:sz w:val="22"/>
          <w:szCs w:val="22"/>
        </w:rPr>
        <w:t xml:space="preserve">WYKLUCZENIA ORAZ </w:t>
      </w:r>
      <w:r w:rsidR="00166EEE">
        <w:rPr>
          <w:sz w:val="22"/>
          <w:szCs w:val="22"/>
        </w:rPr>
        <w:tab/>
      </w:r>
      <w:r w:rsidRPr="00166EEE">
        <w:rPr>
          <w:sz w:val="22"/>
          <w:szCs w:val="22"/>
        </w:rPr>
        <w:t>POTWIERDZENIA SPEŁNIENIA WARUNKÓW</w:t>
      </w:r>
      <w:r w:rsidR="00166EEE" w:rsidRPr="00166EEE">
        <w:rPr>
          <w:sz w:val="22"/>
          <w:szCs w:val="22"/>
        </w:rPr>
        <w:t xml:space="preserve"> UDZIAŁU W </w:t>
      </w:r>
      <w:r w:rsidR="00166EEE">
        <w:rPr>
          <w:sz w:val="22"/>
          <w:szCs w:val="22"/>
        </w:rPr>
        <w:t xml:space="preserve"> </w:t>
      </w:r>
      <w:r w:rsidR="00166EEE" w:rsidRPr="00166EEE">
        <w:rPr>
          <w:sz w:val="22"/>
          <w:szCs w:val="22"/>
        </w:rPr>
        <w:t>POSTĘPOWANIU</w:t>
      </w:r>
      <w:r w:rsidRPr="00166EEE">
        <w:rPr>
          <w:sz w:val="22"/>
          <w:szCs w:val="22"/>
        </w:rPr>
        <w:t xml:space="preserve"> </w:t>
      </w:r>
    </w:p>
    <w:p w14:paraId="27161BD7" w14:textId="77777777" w:rsidR="003D0FB5" w:rsidRPr="00166EEE" w:rsidRDefault="003D0FB5" w:rsidP="003D0FB5">
      <w:pPr>
        <w:pStyle w:val="Tekstpodstawowywcity210"/>
        <w:tabs>
          <w:tab w:val="left" w:pos="284"/>
        </w:tabs>
        <w:suppressAutoHyphens w:val="0"/>
        <w:spacing w:line="276" w:lineRule="auto"/>
        <w:rPr>
          <w:rFonts w:cs="Arial"/>
          <w:color w:val="FF0000"/>
          <w:spacing w:val="-1"/>
          <w:sz w:val="12"/>
          <w:szCs w:val="22"/>
        </w:rPr>
      </w:pPr>
    </w:p>
    <w:p w14:paraId="1636C766" w14:textId="77777777" w:rsidR="003D0FB5" w:rsidRPr="001348A0" w:rsidRDefault="003D0FB5" w:rsidP="00166EEE">
      <w:pPr>
        <w:numPr>
          <w:ilvl w:val="0"/>
          <w:numId w:val="18"/>
        </w:numPr>
        <w:tabs>
          <w:tab w:val="left" w:pos="284"/>
        </w:tabs>
        <w:ind w:hanging="1428"/>
        <w:jc w:val="left"/>
        <w:rPr>
          <w:rFonts w:ascii="Arial" w:eastAsia="Times New Roman" w:hAnsi="Arial" w:cs="Arial"/>
          <w:spacing w:val="-1"/>
          <w:lang w:eastAsia="ar-SA"/>
        </w:rPr>
      </w:pPr>
      <w:r w:rsidRPr="000A53B7">
        <w:rPr>
          <w:rFonts w:ascii="Arial" w:eastAsia="Times New Roman" w:hAnsi="Arial" w:cs="Arial"/>
          <w:b/>
          <w:color w:val="0000CC"/>
          <w:spacing w:val="-1"/>
          <w:u w:val="single"/>
          <w:lang w:eastAsia="ar-SA"/>
        </w:rPr>
        <w:t>Do oferty</w:t>
      </w:r>
      <w:r w:rsidRPr="000A53B7">
        <w:rPr>
          <w:rFonts w:ascii="Arial" w:eastAsia="Times New Roman" w:hAnsi="Arial" w:cs="Arial"/>
          <w:color w:val="0000CC"/>
          <w:spacing w:val="-1"/>
          <w:lang w:eastAsia="ar-SA"/>
        </w:rPr>
        <w:t xml:space="preserve"> </w:t>
      </w:r>
      <w:r w:rsidRPr="001348A0">
        <w:rPr>
          <w:rFonts w:ascii="Arial" w:eastAsia="Times New Roman" w:hAnsi="Arial" w:cs="Arial"/>
          <w:spacing w:val="-1"/>
          <w:lang w:eastAsia="ar-SA"/>
        </w:rPr>
        <w:t xml:space="preserve">Wykonawca jest zobowiązany załączyć </w:t>
      </w:r>
      <w:r w:rsidRPr="001348A0">
        <w:rPr>
          <w:rFonts w:ascii="Arial" w:eastAsia="Times New Roman" w:hAnsi="Arial" w:cs="Arial"/>
          <w:b/>
          <w:spacing w:val="-1"/>
          <w:u w:val="single"/>
          <w:lang w:eastAsia="ar-SA"/>
        </w:rPr>
        <w:t xml:space="preserve">aktualne na dzień składania ofert </w:t>
      </w:r>
      <w:r w:rsidRPr="001348A0">
        <w:rPr>
          <w:rFonts w:ascii="Arial" w:eastAsia="Times New Roman" w:hAnsi="Arial" w:cs="Arial"/>
          <w:spacing w:val="-1"/>
          <w:lang w:eastAsia="ar-SA"/>
        </w:rPr>
        <w:t>oświadczenie</w:t>
      </w:r>
    </w:p>
    <w:p w14:paraId="4E8C41AF" w14:textId="77777777" w:rsidR="003D0FB5" w:rsidRPr="001348A0" w:rsidRDefault="003D0FB5" w:rsidP="00166EEE">
      <w:pPr>
        <w:tabs>
          <w:tab w:val="left" w:pos="284"/>
        </w:tabs>
        <w:ind w:left="284"/>
        <w:rPr>
          <w:rFonts w:ascii="Arial" w:eastAsia="Times New Roman" w:hAnsi="Arial" w:cs="Arial"/>
          <w:spacing w:val="-1"/>
          <w:lang w:eastAsia="ar-SA"/>
        </w:rPr>
      </w:pPr>
      <w:r w:rsidRPr="001348A0">
        <w:rPr>
          <w:rFonts w:ascii="Arial" w:eastAsia="Times New Roman" w:hAnsi="Arial" w:cs="Arial"/>
          <w:spacing w:val="-1"/>
          <w:lang w:eastAsia="ar-SA"/>
        </w:rPr>
        <w:t>stanowiące wstępne potwierdzenie, że Wykonawca:</w:t>
      </w:r>
    </w:p>
    <w:p w14:paraId="75C0C82A" w14:textId="77777777"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 xml:space="preserve">Nie podlega wykluczeniu z postępowania – </w:t>
      </w:r>
      <w:r w:rsidR="00B9047A" w:rsidRPr="00B44F6F">
        <w:rPr>
          <w:rFonts w:ascii="Arial" w:eastAsia="Times New Roman" w:hAnsi="Arial" w:cs="Arial"/>
          <w:b/>
          <w:spacing w:val="-1"/>
          <w:lang w:eastAsia="ar-SA"/>
        </w:rPr>
        <w:t>załącznik 2a</w:t>
      </w:r>
    </w:p>
    <w:p w14:paraId="7FCBDB2E" w14:textId="77777777"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Spełnia warunki udziału w postępowaniu</w:t>
      </w:r>
      <w:r w:rsidR="00632A54" w:rsidRPr="00B44F6F">
        <w:rPr>
          <w:rFonts w:ascii="Arial" w:eastAsia="Times New Roman" w:hAnsi="Arial" w:cs="Arial"/>
          <w:b/>
          <w:spacing w:val="-1"/>
          <w:lang w:eastAsia="ar-SA"/>
        </w:rPr>
        <w:t xml:space="preserve"> – załącznik 2</w:t>
      </w:r>
      <w:r w:rsidR="00B9047A" w:rsidRPr="00B44F6F">
        <w:rPr>
          <w:rFonts w:ascii="Arial" w:eastAsia="Times New Roman" w:hAnsi="Arial" w:cs="Arial"/>
          <w:b/>
          <w:spacing w:val="-1"/>
          <w:lang w:eastAsia="ar-SA"/>
        </w:rPr>
        <w:t>b</w:t>
      </w:r>
    </w:p>
    <w:p w14:paraId="4AA47184" w14:textId="77777777" w:rsidR="003D0FB5" w:rsidRPr="00C81A4C" w:rsidRDefault="003D0FB5" w:rsidP="00C81A4C">
      <w:pPr>
        <w:numPr>
          <w:ilvl w:val="0"/>
          <w:numId w:val="18"/>
        </w:numPr>
        <w:tabs>
          <w:tab w:val="left" w:pos="284"/>
        </w:tabs>
        <w:ind w:left="284" w:hanging="284"/>
        <w:jc w:val="left"/>
        <w:rPr>
          <w:rFonts w:ascii="Arial" w:eastAsia="Times New Roman" w:hAnsi="Arial" w:cs="Arial"/>
          <w:b/>
          <w:color w:val="0000CC"/>
          <w:u w:val="single"/>
          <w:lang w:val="x-none" w:eastAsia="x-none"/>
        </w:rPr>
      </w:pPr>
      <w:r w:rsidRPr="001348A0">
        <w:rPr>
          <w:rFonts w:ascii="Arial" w:eastAsia="Times New Roman" w:hAnsi="Arial" w:cs="Arial"/>
          <w:lang w:val="x-none" w:eastAsia="pl-PL"/>
        </w:rPr>
        <w:t xml:space="preserve">Wykonawca </w:t>
      </w:r>
      <w:r w:rsidRPr="00904647">
        <w:rPr>
          <w:rFonts w:ascii="Arial" w:eastAsia="Times New Roman" w:hAnsi="Arial" w:cs="Arial"/>
          <w:b/>
          <w:color w:val="0000CC"/>
          <w:u w:val="single"/>
          <w:lang w:val="x-none" w:eastAsia="pl-PL"/>
        </w:rPr>
        <w:t>w terminie 3 dni od dnia zamieszczenia na stronie internetowej informacji</w:t>
      </w:r>
      <w:r w:rsidRPr="00904647">
        <w:rPr>
          <w:rFonts w:ascii="Arial" w:eastAsia="Times New Roman" w:hAnsi="Arial" w:cs="Arial"/>
          <w:color w:val="0000CC"/>
          <w:lang w:val="x-none" w:eastAsia="pl-PL"/>
        </w:rPr>
        <w:t xml:space="preserve">, </w:t>
      </w:r>
      <w:r w:rsidR="00C81A4C">
        <w:rPr>
          <w:rFonts w:ascii="Arial" w:eastAsia="Times New Roman" w:hAnsi="Arial" w:cs="Arial"/>
          <w:b/>
          <w:color w:val="0000CC"/>
          <w:u w:val="single"/>
          <w:lang w:val="x-none" w:eastAsia="pl-PL"/>
        </w:rPr>
        <w:t xml:space="preserve">o  </w:t>
      </w:r>
      <w:r w:rsidRPr="00E34954">
        <w:rPr>
          <w:rFonts w:ascii="Arial" w:eastAsia="Times New Roman" w:hAnsi="Arial" w:cs="Arial"/>
          <w:b/>
          <w:color w:val="0000CC"/>
          <w:u w:val="single"/>
          <w:lang w:val="x-none" w:eastAsia="pl-PL"/>
        </w:rPr>
        <w:t>której</w:t>
      </w:r>
      <w:r w:rsidRPr="00E34954">
        <w:rPr>
          <w:rFonts w:ascii="Arial" w:eastAsia="Times New Roman" w:hAnsi="Arial" w:cs="Arial"/>
          <w:b/>
          <w:color w:val="0000CC"/>
          <w:u w:val="single"/>
          <w:lang w:eastAsia="pl-PL"/>
        </w:rPr>
        <w:t xml:space="preserve"> </w:t>
      </w:r>
      <w:r w:rsidRPr="00C81A4C">
        <w:rPr>
          <w:rFonts w:ascii="Arial" w:eastAsia="Times New Roman" w:hAnsi="Arial" w:cs="Arial"/>
          <w:b/>
          <w:color w:val="0000CC"/>
          <w:u w:val="single"/>
          <w:lang w:val="x-none" w:eastAsia="pl-PL"/>
        </w:rPr>
        <w:t xml:space="preserve">mowa w art. 86 ust. </w:t>
      </w:r>
      <w:r w:rsidRPr="00C81A4C">
        <w:rPr>
          <w:rFonts w:ascii="Arial" w:eastAsia="Times New Roman" w:hAnsi="Arial" w:cs="Arial"/>
          <w:b/>
          <w:color w:val="0000CC"/>
          <w:u w:val="single"/>
          <w:lang w:eastAsia="pl-PL"/>
        </w:rPr>
        <w:t>5</w:t>
      </w:r>
      <w:r w:rsidRPr="00C81A4C">
        <w:rPr>
          <w:rFonts w:ascii="Arial" w:eastAsia="Times New Roman" w:hAnsi="Arial" w:cs="Arial"/>
          <w:b/>
          <w:color w:val="0000CC"/>
          <w:u w:val="single"/>
          <w:lang w:val="x-none" w:eastAsia="pl-PL"/>
        </w:rPr>
        <w:t xml:space="preserve"> ustawy P</w:t>
      </w:r>
      <w:r w:rsidRPr="00C81A4C">
        <w:rPr>
          <w:rFonts w:ascii="Arial" w:eastAsia="Times New Roman" w:hAnsi="Arial" w:cs="Arial"/>
          <w:b/>
          <w:color w:val="0000CC"/>
          <w:u w:val="single"/>
          <w:lang w:eastAsia="pl-PL"/>
        </w:rPr>
        <w:t>. z. p.</w:t>
      </w:r>
      <w:r w:rsidRPr="00C81A4C">
        <w:rPr>
          <w:rFonts w:ascii="Arial" w:eastAsia="Times New Roman" w:hAnsi="Arial" w:cs="Arial"/>
          <w:b/>
          <w:color w:val="0000CC"/>
          <w:lang w:val="x-none" w:eastAsia="pl-PL"/>
        </w:rPr>
        <w:t xml:space="preserve"> </w:t>
      </w:r>
      <w:r w:rsidRPr="00C81A4C">
        <w:rPr>
          <w:rFonts w:ascii="Arial" w:eastAsia="Times New Roman" w:hAnsi="Arial" w:cs="Arial"/>
          <w:b/>
          <w:lang w:val="x-none" w:eastAsia="pl-PL"/>
        </w:rPr>
        <w:t>przekaże</w:t>
      </w:r>
      <w:r w:rsidRPr="00C81A4C">
        <w:rPr>
          <w:rFonts w:ascii="Arial" w:eastAsia="Times New Roman" w:hAnsi="Arial" w:cs="Arial"/>
          <w:lang w:val="x-none" w:eastAsia="pl-PL"/>
        </w:rPr>
        <w:t xml:space="preserve"> Zamawiającemu </w:t>
      </w:r>
      <w:r w:rsidRPr="00C81A4C">
        <w:rPr>
          <w:rFonts w:ascii="Arial" w:eastAsia="Times New Roman" w:hAnsi="Arial" w:cs="Arial"/>
          <w:b/>
          <w:lang w:val="x-none" w:eastAsia="pl-PL"/>
        </w:rPr>
        <w:t>oświadczenie o przynależności lub braku przynależności do tej samej grupy kapitałowej</w:t>
      </w:r>
      <w:r w:rsidR="00B9047A" w:rsidRPr="00C81A4C">
        <w:rPr>
          <w:rFonts w:ascii="Arial" w:eastAsia="Times New Roman" w:hAnsi="Arial" w:cs="Arial"/>
          <w:b/>
          <w:lang w:eastAsia="pl-PL"/>
        </w:rPr>
        <w:t xml:space="preserve"> – Załącznik nr 2c</w:t>
      </w:r>
      <w:r w:rsidRPr="00C81A4C">
        <w:rPr>
          <w:rFonts w:ascii="Arial" w:eastAsia="Times New Roman" w:hAnsi="Arial" w:cs="Arial"/>
          <w:b/>
          <w:lang w:val="x-none" w:eastAsia="pl-PL"/>
        </w:rPr>
        <w:t>,</w:t>
      </w:r>
      <w:r w:rsidR="000A53B7" w:rsidRPr="00C81A4C">
        <w:rPr>
          <w:rFonts w:ascii="Arial" w:eastAsia="Times New Roman" w:hAnsi="Arial" w:cs="Arial"/>
          <w:b/>
          <w:lang w:eastAsia="pl-PL"/>
        </w:rPr>
        <w:t xml:space="preserve"> </w:t>
      </w:r>
      <w:r w:rsidR="000A53B7" w:rsidRPr="00C81A4C">
        <w:rPr>
          <w:rFonts w:ascii="Arial" w:eastAsia="Times New Roman" w:hAnsi="Arial" w:cs="Arial"/>
          <w:lang w:eastAsia="pl-PL"/>
        </w:rPr>
        <w:t>(nie do oferty)</w:t>
      </w:r>
      <w:r w:rsidRPr="00C81A4C">
        <w:rPr>
          <w:rFonts w:ascii="Arial" w:eastAsia="Times New Roman" w:hAnsi="Arial" w:cs="Arial"/>
          <w:lang w:val="x-none" w:eastAsia="pl-PL"/>
        </w:rPr>
        <w:t xml:space="preserve"> o której mowa w art. 24 ust. 1 pkt 23 ustawy </w:t>
      </w:r>
      <w:r w:rsidR="00933219" w:rsidRPr="00C81A4C">
        <w:rPr>
          <w:rFonts w:ascii="Arial" w:eastAsia="Times New Roman" w:hAnsi="Arial" w:cs="Arial"/>
          <w:lang w:val="x-none" w:eastAsia="pl-PL"/>
        </w:rPr>
        <w:t>P. z. p.</w:t>
      </w:r>
      <w:r w:rsidRPr="00C81A4C">
        <w:rPr>
          <w:rFonts w:ascii="Arial" w:eastAsia="Times New Roman" w:hAnsi="Arial" w:cs="Arial"/>
          <w:lang w:val="x-none" w:eastAsia="pl-PL"/>
        </w:rPr>
        <w:t>. Wraz ze złożeniem oświadczenia, Wykonawca może przedstawić dowody, że powiązania z innym Wykonawcą nie prowadzą do zakłócenia konkurencji w postępowaniu o udzielenie zamówieni</w:t>
      </w:r>
      <w:r w:rsidR="00872044" w:rsidRPr="00C81A4C">
        <w:rPr>
          <w:rFonts w:ascii="Arial" w:eastAsia="Times New Roman" w:hAnsi="Arial" w:cs="Arial"/>
          <w:lang w:val="x-none" w:eastAsia="pl-PL"/>
        </w:rPr>
        <w:t>a.</w:t>
      </w:r>
    </w:p>
    <w:p w14:paraId="21A3ADE5" w14:textId="77777777" w:rsidR="00872044" w:rsidRPr="00872044" w:rsidRDefault="00872044" w:rsidP="00166EEE">
      <w:pPr>
        <w:pStyle w:val="Tekstpodstawowywcity210"/>
        <w:numPr>
          <w:ilvl w:val="0"/>
          <w:numId w:val="18"/>
        </w:numPr>
        <w:tabs>
          <w:tab w:val="left" w:pos="284"/>
        </w:tabs>
        <w:suppressAutoHyphens w:val="0"/>
        <w:spacing w:line="276" w:lineRule="auto"/>
        <w:ind w:left="284" w:hanging="284"/>
        <w:rPr>
          <w:rFonts w:cs="Arial"/>
          <w:spacing w:val="-1"/>
          <w:sz w:val="20"/>
          <w:szCs w:val="22"/>
        </w:rPr>
      </w:pPr>
      <w:r w:rsidRPr="009C1159">
        <w:rPr>
          <w:rFonts w:cs="Arial"/>
          <w:sz w:val="22"/>
          <w:lang w:val="x-none" w:eastAsia="pl-PL"/>
        </w:rPr>
        <w:t xml:space="preserve">Zamawiający przed udzieleniem zamówienia, </w:t>
      </w:r>
      <w:r w:rsidRPr="009C1159">
        <w:rPr>
          <w:rFonts w:cs="Arial"/>
          <w:b/>
          <w:bCs/>
          <w:sz w:val="22"/>
          <w:u w:val="single"/>
          <w:lang w:val="x-none" w:eastAsia="pl-PL"/>
        </w:rPr>
        <w:t xml:space="preserve">wezwie </w:t>
      </w:r>
      <w:r w:rsidRPr="009C1159">
        <w:rPr>
          <w:rFonts w:cs="Arial"/>
          <w:sz w:val="22"/>
          <w:lang w:val="x-none" w:eastAsia="pl-PL"/>
        </w:rPr>
        <w:t>Wykonawcę, którego oferta została</w:t>
      </w:r>
      <w:r>
        <w:rPr>
          <w:rFonts w:cs="Arial"/>
          <w:spacing w:val="-1"/>
          <w:sz w:val="20"/>
          <w:szCs w:val="22"/>
        </w:rPr>
        <w:t xml:space="preserve"> </w:t>
      </w:r>
      <w:r w:rsidRPr="00AF5ED7">
        <w:rPr>
          <w:rFonts w:cs="Arial"/>
          <w:sz w:val="22"/>
          <w:lang w:val="x-none" w:eastAsia="pl-PL"/>
        </w:rPr>
        <w:t xml:space="preserve">najwyżej oceniona, do złożenia </w:t>
      </w:r>
      <w:r w:rsidRPr="00AF5ED7">
        <w:rPr>
          <w:rFonts w:cs="Arial"/>
          <w:b/>
          <w:sz w:val="22"/>
          <w:lang w:val="x-none" w:eastAsia="pl-PL"/>
        </w:rPr>
        <w:t>w wyznaczonym</w:t>
      </w:r>
      <w:r w:rsidRPr="00AF5ED7">
        <w:rPr>
          <w:rFonts w:cs="Arial"/>
          <w:b/>
          <w:bCs/>
          <w:sz w:val="22"/>
          <w:lang w:val="x-none" w:eastAsia="pl-PL"/>
        </w:rPr>
        <w:t xml:space="preserve">, </w:t>
      </w:r>
      <w:r w:rsidRPr="00AF5ED7">
        <w:rPr>
          <w:rFonts w:cs="Arial"/>
          <w:b/>
          <w:sz w:val="22"/>
          <w:lang w:val="x-none" w:eastAsia="pl-PL"/>
        </w:rPr>
        <w:t xml:space="preserve">nie krótszym niż </w:t>
      </w:r>
      <w:r w:rsidRPr="00AF5ED7">
        <w:rPr>
          <w:rFonts w:cs="Arial"/>
          <w:b/>
          <w:bCs/>
          <w:sz w:val="22"/>
          <w:lang w:val="x-none" w:eastAsia="pl-PL"/>
        </w:rPr>
        <w:t xml:space="preserve">5 </w:t>
      </w:r>
      <w:r w:rsidRPr="00AF5ED7">
        <w:rPr>
          <w:rFonts w:cs="Arial"/>
          <w:b/>
          <w:sz w:val="22"/>
          <w:lang w:val="x-none" w:eastAsia="pl-PL"/>
        </w:rPr>
        <w:t>dni, terminie</w:t>
      </w:r>
      <w:r w:rsidRPr="00AF5ED7">
        <w:rPr>
          <w:rFonts w:cs="Arial"/>
          <w:sz w:val="22"/>
          <w:lang w:val="x-none" w:eastAsia="pl-PL"/>
        </w:rPr>
        <w:t xml:space="preserve"> </w:t>
      </w:r>
      <w:r w:rsidRPr="00AF5ED7">
        <w:rPr>
          <w:rFonts w:cs="Arial"/>
          <w:b/>
          <w:sz w:val="22"/>
          <w:lang w:val="x-none" w:eastAsia="pl-PL"/>
        </w:rPr>
        <w:t>aktualnych na dzień złożenia oświadczeń i/lub dokumentów</w:t>
      </w:r>
      <w:r w:rsidRPr="00AF5ED7">
        <w:rPr>
          <w:rFonts w:cs="Arial"/>
          <w:sz w:val="22"/>
          <w:lang w:val="x-none" w:eastAsia="pl-PL"/>
        </w:rPr>
        <w:t xml:space="preserve">  potwierdzających okoliczności, o których mowa w art. 25 ust. 1 </w:t>
      </w:r>
      <w:r>
        <w:rPr>
          <w:rFonts w:cs="Arial"/>
          <w:sz w:val="22"/>
          <w:lang w:eastAsia="pl-PL"/>
        </w:rPr>
        <w:t xml:space="preserve">ustawy </w:t>
      </w:r>
      <w:r>
        <w:rPr>
          <w:rFonts w:cs="Arial"/>
          <w:b/>
          <w:sz w:val="22"/>
          <w:lang w:eastAsia="pl-PL"/>
        </w:rPr>
        <w:t xml:space="preserve">P. </w:t>
      </w:r>
      <w:r w:rsidRPr="00AF5ED7">
        <w:rPr>
          <w:rFonts w:cs="Arial"/>
          <w:b/>
          <w:sz w:val="22"/>
          <w:lang w:eastAsia="pl-PL"/>
        </w:rPr>
        <w:t>z</w:t>
      </w:r>
      <w:r>
        <w:rPr>
          <w:rFonts w:cs="Arial"/>
          <w:b/>
          <w:sz w:val="22"/>
          <w:lang w:eastAsia="pl-PL"/>
        </w:rPr>
        <w:t xml:space="preserve">. </w:t>
      </w:r>
      <w:r w:rsidRPr="00AF5ED7">
        <w:rPr>
          <w:rFonts w:cs="Arial"/>
          <w:b/>
          <w:sz w:val="22"/>
          <w:lang w:eastAsia="pl-PL"/>
        </w:rPr>
        <w:t>p</w:t>
      </w:r>
      <w:r w:rsidRPr="00AF5ED7">
        <w:rPr>
          <w:rFonts w:cs="Arial"/>
          <w:sz w:val="22"/>
          <w:lang w:val="x-none" w:eastAsia="pl-PL"/>
        </w:rPr>
        <w:t xml:space="preserve"> tj. </w:t>
      </w:r>
      <w:r w:rsidRPr="00AF5ED7">
        <w:rPr>
          <w:rFonts w:cs="Arial"/>
          <w:b/>
          <w:sz w:val="22"/>
          <w:lang w:val="x-none" w:eastAsia="pl-PL"/>
        </w:rPr>
        <w:t>potwierdzających spełnienie warunków udziału w postepowaniu oraz brak podstaw do wykluczenia</w:t>
      </w:r>
      <w:r w:rsidRPr="00AF5ED7">
        <w:rPr>
          <w:rFonts w:cs="Arial"/>
          <w:sz w:val="22"/>
          <w:lang w:val="x-none" w:eastAsia="pl-PL"/>
        </w:rPr>
        <w:t>.</w:t>
      </w:r>
    </w:p>
    <w:p w14:paraId="1F52F4F9" w14:textId="77777777" w:rsidR="003D0FB5" w:rsidRPr="001348A0" w:rsidRDefault="003D0FB5" w:rsidP="00166EEE">
      <w:pPr>
        <w:numPr>
          <w:ilvl w:val="0"/>
          <w:numId w:val="18"/>
        </w:numPr>
        <w:tabs>
          <w:tab w:val="left" w:pos="284"/>
        </w:tabs>
        <w:ind w:hanging="1428"/>
        <w:jc w:val="left"/>
        <w:rPr>
          <w:rFonts w:ascii="Arial" w:eastAsia="Times New Roman" w:hAnsi="Arial" w:cs="Arial"/>
          <w:color w:val="FF0000"/>
          <w:spacing w:val="-1"/>
          <w:lang w:eastAsia="ar-SA"/>
        </w:rPr>
      </w:pPr>
      <w:r w:rsidRPr="001348A0">
        <w:rPr>
          <w:rFonts w:ascii="Arial" w:eastAsia="Times New Roman" w:hAnsi="Arial" w:cs="Arial"/>
          <w:lang w:val="x-none" w:eastAsia="pl-PL"/>
        </w:rPr>
        <w:t>Jeżeli jest to niezbędne do zapewnienia odpowiedniego przebiegu postępowania o udzielenie</w:t>
      </w:r>
    </w:p>
    <w:p w14:paraId="4C8CB292" w14:textId="77777777" w:rsidR="003D0FB5" w:rsidRPr="001348A0" w:rsidRDefault="003D0FB5" w:rsidP="00166EEE">
      <w:pPr>
        <w:tabs>
          <w:tab w:val="left" w:pos="284"/>
        </w:tabs>
        <w:ind w:left="284"/>
        <w:rPr>
          <w:rFonts w:ascii="Arial" w:eastAsia="Times New Roman" w:hAnsi="Arial" w:cs="Arial"/>
          <w:lang w:eastAsia="pl-PL"/>
        </w:rPr>
      </w:pP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lang w:val="x-none" w:eastAsia="pl-P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14:paraId="4CAB7B22" w14:textId="77777777" w:rsidR="003D0FB5" w:rsidRPr="00C81A4C" w:rsidRDefault="003D0FB5" w:rsidP="00166EEE">
      <w:pPr>
        <w:numPr>
          <w:ilvl w:val="0"/>
          <w:numId w:val="18"/>
        </w:numPr>
        <w:tabs>
          <w:tab w:val="left" w:pos="284"/>
        </w:tabs>
        <w:ind w:left="284" w:hanging="284"/>
        <w:jc w:val="left"/>
        <w:rPr>
          <w:rFonts w:ascii="Arial" w:eastAsia="Times New Roman" w:hAnsi="Arial" w:cs="Arial"/>
          <w:lang w:val="x-none" w:eastAsia="pl-PL"/>
        </w:rPr>
      </w:pPr>
      <w:r w:rsidRPr="001348A0">
        <w:rPr>
          <w:rFonts w:ascii="Arial" w:eastAsia="Times New Roman" w:hAnsi="Arial" w:cs="Arial"/>
          <w:lang w:val="x-none" w:eastAsia="pl-PL"/>
        </w:rPr>
        <w:t xml:space="preserve">Zamawiający zgodnie z art. </w:t>
      </w:r>
      <w:r w:rsidRPr="00872044">
        <w:rPr>
          <w:rFonts w:ascii="Arial" w:eastAsia="Times New Roman" w:hAnsi="Arial" w:cs="Arial"/>
          <w:b/>
          <w:lang w:val="x-none" w:eastAsia="pl-PL"/>
        </w:rPr>
        <w:t>24 aa ustawy</w:t>
      </w:r>
      <w:r w:rsidRPr="001348A0">
        <w:rPr>
          <w:rFonts w:ascii="Arial" w:eastAsia="Times New Roman" w:hAnsi="Arial" w:cs="Arial"/>
          <w:lang w:val="x-none" w:eastAsia="pl-PL"/>
        </w:rPr>
        <w:t xml:space="preserve"> P. z. p. </w:t>
      </w:r>
      <w:r w:rsidRPr="001348A0">
        <w:rPr>
          <w:rFonts w:ascii="Arial" w:eastAsia="Times New Roman" w:hAnsi="Arial" w:cs="Arial"/>
          <w:b/>
          <w:u w:val="single"/>
          <w:lang w:eastAsia="pl-PL"/>
        </w:rPr>
        <w:t xml:space="preserve">nie </w:t>
      </w:r>
      <w:r w:rsidRPr="001348A0">
        <w:rPr>
          <w:rFonts w:ascii="Arial" w:eastAsia="Times New Roman" w:hAnsi="Arial" w:cs="Arial"/>
          <w:b/>
          <w:u w:val="single"/>
          <w:lang w:val="x-none" w:eastAsia="pl-PL"/>
        </w:rPr>
        <w:t>przewiduje</w:t>
      </w:r>
      <w:r w:rsidR="00C81A4C">
        <w:rPr>
          <w:rFonts w:ascii="Arial" w:eastAsia="Times New Roman" w:hAnsi="Arial" w:cs="Arial"/>
          <w:lang w:val="x-none" w:eastAsia="pl-PL"/>
        </w:rPr>
        <w:t xml:space="preserve"> możliwości w pierwszej </w:t>
      </w:r>
      <w:r w:rsidRPr="001348A0">
        <w:rPr>
          <w:rFonts w:ascii="Arial" w:eastAsia="Times New Roman" w:hAnsi="Arial" w:cs="Arial"/>
          <w:lang w:val="x-none" w:eastAsia="pl-PL"/>
        </w:rPr>
        <w:t>kolejności</w:t>
      </w:r>
      <w:r w:rsidR="00C81A4C">
        <w:rPr>
          <w:rFonts w:ascii="Arial" w:eastAsia="Times New Roman" w:hAnsi="Arial" w:cs="Arial"/>
          <w:lang w:eastAsia="pl-PL"/>
        </w:rPr>
        <w:t xml:space="preserve"> </w:t>
      </w:r>
      <w:r w:rsidRPr="00C81A4C">
        <w:rPr>
          <w:rFonts w:ascii="Arial" w:eastAsia="Times New Roman" w:hAnsi="Arial" w:cs="Arial"/>
          <w:lang w:val="x-none" w:eastAsia="pl-PL"/>
        </w:rPr>
        <w:t>dokonania oceny ofert</w:t>
      </w:r>
      <w:r w:rsidRPr="00C81A4C">
        <w:rPr>
          <w:rFonts w:ascii="Arial" w:eastAsia="Times New Roman" w:hAnsi="Arial" w:cs="Arial"/>
          <w:lang w:eastAsia="pl-PL"/>
        </w:rPr>
        <w:t>, a następnie zbadania, czy wykonawca którego oferta została oceniona jako najkorzystniejsza nie podlega wykluczeniu oraz spełnia warunki udziału w postępowaniu.</w:t>
      </w:r>
    </w:p>
    <w:p w14:paraId="699F9700" w14:textId="77777777" w:rsidR="00872044" w:rsidRPr="00C60464" w:rsidRDefault="00872044" w:rsidP="00C60464">
      <w:pPr>
        <w:pStyle w:val="Tekstpodstawowywcity210"/>
        <w:numPr>
          <w:ilvl w:val="0"/>
          <w:numId w:val="18"/>
        </w:numPr>
        <w:tabs>
          <w:tab w:val="left" w:pos="284"/>
        </w:tabs>
        <w:suppressAutoHyphens w:val="0"/>
        <w:spacing w:line="276" w:lineRule="auto"/>
        <w:ind w:left="284" w:hanging="284"/>
        <w:rPr>
          <w:rFonts w:cs="Arial"/>
          <w:color w:val="0000CC"/>
          <w:sz w:val="22"/>
          <w:lang w:val="x-none" w:eastAsia="pl-PL"/>
        </w:rPr>
      </w:pPr>
      <w:r w:rsidRPr="00872044">
        <w:rPr>
          <w:rFonts w:cs="Arial"/>
          <w:b/>
          <w:color w:val="0000CC"/>
          <w:sz w:val="22"/>
          <w:u w:val="single"/>
          <w:lang w:val="x-none" w:eastAsia="pl-PL"/>
        </w:rPr>
        <w:lastRenderedPageBreak/>
        <w:t>Na</w:t>
      </w:r>
      <w:r w:rsidRPr="00872044">
        <w:rPr>
          <w:rFonts w:cs="Arial"/>
          <w:b/>
          <w:color w:val="0000CC"/>
          <w:sz w:val="22"/>
          <w:u w:val="single"/>
          <w:lang w:eastAsia="pl-PL"/>
        </w:rPr>
        <w:t xml:space="preserve"> wezwanie</w:t>
      </w:r>
      <w:r w:rsidRPr="000A53B7">
        <w:rPr>
          <w:rFonts w:cs="Arial"/>
          <w:color w:val="0000CC"/>
          <w:sz w:val="22"/>
          <w:lang w:eastAsia="pl-PL"/>
        </w:rPr>
        <w:t xml:space="preserve"> </w:t>
      </w:r>
      <w:r w:rsidR="00C60464">
        <w:rPr>
          <w:rFonts w:cs="Arial"/>
          <w:color w:val="0000CC"/>
          <w:sz w:val="22"/>
          <w:lang w:eastAsia="pl-PL"/>
        </w:rPr>
        <w:t>(nie do oferty)</w:t>
      </w:r>
      <w:r w:rsidR="00C60464" w:rsidRPr="000A53B7">
        <w:rPr>
          <w:rFonts w:cs="Arial"/>
          <w:color w:val="0000CC"/>
          <w:sz w:val="22"/>
          <w:lang w:eastAsia="pl-PL"/>
        </w:rPr>
        <w:t>:</w:t>
      </w:r>
      <w:r w:rsidR="00C60464">
        <w:rPr>
          <w:rFonts w:cs="Arial"/>
          <w:color w:val="0000CC"/>
          <w:sz w:val="22"/>
          <w:lang w:eastAsia="pl-PL"/>
        </w:rPr>
        <w:t xml:space="preserve"> </w:t>
      </w:r>
      <w:r w:rsidRPr="000A53B7">
        <w:rPr>
          <w:rFonts w:cs="Arial"/>
          <w:color w:val="0000CC"/>
          <w:sz w:val="22"/>
          <w:lang w:eastAsia="pl-PL"/>
        </w:rPr>
        <w:t>Zamawiającego Wykonawca zobo</w:t>
      </w:r>
      <w:r w:rsidR="00C60464">
        <w:rPr>
          <w:rFonts w:cs="Arial"/>
          <w:color w:val="0000CC"/>
          <w:sz w:val="22"/>
          <w:lang w:eastAsia="pl-PL"/>
        </w:rPr>
        <w:t xml:space="preserve">wiązany jest złożyć następujące </w:t>
      </w:r>
      <w:r w:rsidRPr="000A53B7">
        <w:rPr>
          <w:rFonts w:cs="Arial"/>
          <w:color w:val="0000CC"/>
          <w:sz w:val="22"/>
          <w:lang w:eastAsia="pl-PL"/>
        </w:rPr>
        <w:t>oświadczenia</w:t>
      </w:r>
      <w:r w:rsidRPr="000A53B7">
        <w:rPr>
          <w:rFonts w:cs="Arial"/>
          <w:color w:val="0000CC"/>
          <w:sz w:val="22"/>
          <w:lang w:val="x-none" w:eastAsia="pl-PL"/>
        </w:rPr>
        <w:t xml:space="preserve"> </w:t>
      </w:r>
      <w:r w:rsidRPr="00C60464">
        <w:rPr>
          <w:rFonts w:cs="Arial"/>
          <w:color w:val="0000CC"/>
          <w:sz w:val="22"/>
          <w:lang w:eastAsia="pl-PL"/>
        </w:rPr>
        <w:t>lub dokumenty</w:t>
      </w:r>
      <w:r w:rsidR="00791696">
        <w:rPr>
          <w:rFonts w:cs="Arial"/>
          <w:color w:val="0000CC"/>
          <w:sz w:val="22"/>
          <w:lang w:eastAsia="pl-PL"/>
        </w:rPr>
        <w:t>:</w:t>
      </w:r>
      <w:r w:rsidR="000A53B7" w:rsidRPr="00C60464">
        <w:rPr>
          <w:rFonts w:cs="Arial"/>
          <w:color w:val="0000CC"/>
          <w:sz w:val="22"/>
          <w:lang w:eastAsia="pl-PL"/>
        </w:rPr>
        <w:t xml:space="preserve"> </w:t>
      </w:r>
    </w:p>
    <w:p w14:paraId="2A70B810" w14:textId="77777777" w:rsidR="003D0FB5" w:rsidRDefault="003D0FB5" w:rsidP="00933A9D">
      <w:pPr>
        <w:pStyle w:val="Tekstpodstawowywcity210"/>
        <w:numPr>
          <w:ilvl w:val="1"/>
          <w:numId w:val="18"/>
        </w:numPr>
        <w:tabs>
          <w:tab w:val="left" w:pos="284"/>
        </w:tabs>
        <w:suppressAutoHyphens w:val="0"/>
        <w:spacing w:after="120" w:line="276" w:lineRule="auto"/>
        <w:ind w:left="709" w:hanging="425"/>
        <w:rPr>
          <w:rFonts w:cs="Arial"/>
          <w:sz w:val="22"/>
          <w:szCs w:val="22"/>
          <w:lang w:eastAsia="pl-PL"/>
        </w:rPr>
      </w:pPr>
      <w:r w:rsidRPr="001348A0">
        <w:rPr>
          <w:rFonts w:cs="Arial"/>
          <w:sz w:val="22"/>
          <w:szCs w:val="22"/>
          <w:lang w:eastAsia="pl-PL"/>
        </w:rPr>
        <w:t>W celu potwierdzenia przez Wykonawcę warunków udziału w postępowaniu:</w:t>
      </w:r>
      <w:r w:rsidR="00933219">
        <w:rPr>
          <w:rFonts w:cs="Arial"/>
          <w:sz w:val="22"/>
          <w:szCs w:val="22"/>
          <w:lang w:eastAsia="pl-PL"/>
        </w:rPr>
        <w:t xml:space="preserve"> nie dotyczy</w:t>
      </w:r>
    </w:p>
    <w:p w14:paraId="41520837" w14:textId="4FD24FC7" w:rsidR="00933219" w:rsidRDefault="00804C1B" w:rsidP="00933A9D">
      <w:pPr>
        <w:pStyle w:val="Tekstpodstawowywcity210"/>
        <w:numPr>
          <w:ilvl w:val="1"/>
          <w:numId w:val="18"/>
        </w:numPr>
        <w:tabs>
          <w:tab w:val="left" w:pos="284"/>
        </w:tabs>
        <w:suppressAutoHyphens w:val="0"/>
        <w:spacing w:after="120" w:line="276" w:lineRule="auto"/>
        <w:ind w:left="709" w:hanging="425"/>
        <w:rPr>
          <w:rFonts w:cs="Arial"/>
          <w:sz w:val="22"/>
          <w:szCs w:val="22"/>
          <w:lang w:eastAsia="pl-PL"/>
        </w:rPr>
      </w:pPr>
      <w:r>
        <w:rPr>
          <w:rFonts w:cs="Arial"/>
          <w:sz w:val="22"/>
        </w:rPr>
        <w:t xml:space="preserve">W </w:t>
      </w:r>
      <w:r w:rsidRPr="005F5B05">
        <w:rPr>
          <w:rFonts w:cs="Arial"/>
          <w:sz w:val="22"/>
        </w:rPr>
        <w:t xml:space="preserve">celu potwierdzenia </w:t>
      </w:r>
      <w:r>
        <w:rPr>
          <w:rFonts w:cs="Arial"/>
          <w:sz w:val="22"/>
        </w:rPr>
        <w:t xml:space="preserve">przez Wykonawcę </w:t>
      </w:r>
      <w:r w:rsidRPr="005F5B05">
        <w:rPr>
          <w:rFonts w:cs="Arial"/>
          <w:sz w:val="22"/>
        </w:rPr>
        <w:t>okoliczności, o których mowa</w:t>
      </w:r>
      <w:r>
        <w:rPr>
          <w:rFonts w:cs="Arial"/>
          <w:sz w:val="22"/>
        </w:rPr>
        <w:t xml:space="preserve"> </w:t>
      </w:r>
      <w:r w:rsidRPr="006C4A5E">
        <w:rPr>
          <w:rFonts w:cs="Arial"/>
          <w:sz w:val="22"/>
        </w:rPr>
        <w:t xml:space="preserve">w art. 25 ust. 1 pkt </w:t>
      </w:r>
      <w:r>
        <w:rPr>
          <w:rFonts w:cs="Arial"/>
          <w:sz w:val="22"/>
        </w:rPr>
        <w:t xml:space="preserve">2) ustawy </w:t>
      </w:r>
      <w:r w:rsidRPr="00FD5BA8">
        <w:rPr>
          <w:rFonts w:cs="Arial"/>
          <w:sz w:val="22"/>
        </w:rPr>
        <w:t>Wykonawca będzie zobowiązany do złożenia następujących dokumentów</w:t>
      </w:r>
      <w:r w:rsidR="00A83065" w:rsidRPr="00FD5BA8">
        <w:rPr>
          <w:rFonts w:cs="Arial"/>
          <w:color w:val="0000CC"/>
          <w:sz w:val="22"/>
        </w:rPr>
        <w:t xml:space="preserve"> (</w:t>
      </w:r>
      <w:r w:rsidR="00567CA9" w:rsidRPr="00FD5BA8">
        <w:rPr>
          <w:rFonts w:cs="Arial"/>
          <w:color w:val="0000CC"/>
          <w:sz w:val="22"/>
        </w:rPr>
        <w:t xml:space="preserve">należy załączyć </w:t>
      </w:r>
      <w:r w:rsidR="00A83065" w:rsidRPr="00FD5BA8">
        <w:rPr>
          <w:rFonts w:cs="Arial"/>
          <w:color w:val="0000CC"/>
          <w:sz w:val="22"/>
        </w:rPr>
        <w:t>do oferty)</w:t>
      </w:r>
      <w:r w:rsidR="007C5B22" w:rsidRPr="00FD5BA8">
        <w:rPr>
          <w:rFonts w:cs="Arial"/>
          <w:color w:val="0000CC"/>
          <w:sz w:val="22"/>
        </w:rPr>
        <w:t>:</w:t>
      </w:r>
      <w:r w:rsidRPr="00FD5BA8">
        <w:rPr>
          <w:rFonts w:cs="Arial"/>
          <w:sz w:val="22"/>
        </w:rPr>
        <w:t xml:space="preserve"> </w:t>
      </w:r>
      <w:r w:rsidR="00C17CEB" w:rsidRPr="00FD5BA8">
        <w:rPr>
          <w:rFonts w:cs="Arial"/>
          <w:b/>
          <w:sz w:val="22"/>
          <w:szCs w:val="22"/>
          <w:lang w:eastAsia="pl-PL"/>
        </w:rPr>
        <w:t>Załącznik nr 3, Przedmiar</w:t>
      </w:r>
    </w:p>
    <w:p w14:paraId="03120DFC" w14:textId="77777777" w:rsidR="003D0FB5" w:rsidRPr="001348A0" w:rsidRDefault="003D0FB5" w:rsidP="00CE52FD">
      <w:pPr>
        <w:pStyle w:val="Tekstpodstawowywcity210"/>
        <w:numPr>
          <w:ilvl w:val="1"/>
          <w:numId w:val="18"/>
        </w:numPr>
        <w:tabs>
          <w:tab w:val="left" w:pos="284"/>
        </w:tabs>
        <w:suppressAutoHyphens w:val="0"/>
        <w:spacing w:line="276" w:lineRule="auto"/>
        <w:ind w:left="709" w:hanging="425"/>
        <w:rPr>
          <w:rFonts w:cs="Arial"/>
          <w:sz w:val="22"/>
          <w:szCs w:val="22"/>
          <w:lang w:eastAsia="pl-PL"/>
        </w:rPr>
      </w:pPr>
      <w:r w:rsidRPr="001348A0">
        <w:rPr>
          <w:rFonts w:cs="Arial"/>
          <w:sz w:val="22"/>
          <w:szCs w:val="22"/>
          <w:lang w:eastAsia="pl-PL"/>
        </w:rPr>
        <w:t>W celu potwierdzenia braku podstaw do wykluczenia Wykonawcy z udziału w postępowaniu</w:t>
      </w:r>
      <w:r w:rsidR="00791696">
        <w:rPr>
          <w:rFonts w:cs="Arial"/>
          <w:color w:val="0000CC"/>
          <w:sz w:val="22"/>
          <w:lang w:eastAsia="pl-PL"/>
        </w:rPr>
        <w:t xml:space="preserve"> </w:t>
      </w:r>
      <w:r w:rsidR="00791696" w:rsidRPr="00791696">
        <w:rPr>
          <w:rFonts w:cs="Arial"/>
          <w:color w:val="0000CC"/>
          <w:sz w:val="22"/>
          <w:lang w:eastAsia="pl-PL"/>
        </w:rPr>
        <w:t>(nie do oferty</w:t>
      </w:r>
      <w:r w:rsidR="00791696">
        <w:rPr>
          <w:rFonts w:cs="Arial"/>
          <w:color w:val="0000CC"/>
          <w:sz w:val="22"/>
          <w:lang w:eastAsia="pl-PL"/>
        </w:rPr>
        <w:t xml:space="preserve"> – na wezwanie</w:t>
      </w:r>
      <w:r w:rsidR="00791696" w:rsidRPr="00791696">
        <w:rPr>
          <w:rFonts w:cs="Arial"/>
          <w:color w:val="0000CC"/>
          <w:sz w:val="22"/>
          <w:lang w:eastAsia="pl-PL"/>
        </w:rPr>
        <w:t>):</w:t>
      </w:r>
      <w:r w:rsidR="00933219">
        <w:rPr>
          <w:rFonts w:cs="Arial"/>
          <w:color w:val="0000CC"/>
          <w:sz w:val="22"/>
          <w:lang w:eastAsia="pl-PL"/>
        </w:rPr>
        <w:t xml:space="preserve"> </w:t>
      </w:r>
    </w:p>
    <w:p w14:paraId="66AF3484" w14:textId="77777777" w:rsidR="003D0FB5" w:rsidRPr="001348A0" w:rsidRDefault="003D0FB5" w:rsidP="00677A3E">
      <w:pPr>
        <w:pStyle w:val="Tekstpodstawowywcity210"/>
        <w:numPr>
          <w:ilvl w:val="0"/>
          <w:numId w:val="32"/>
        </w:numPr>
        <w:tabs>
          <w:tab w:val="left" w:pos="284"/>
        </w:tabs>
        <w:suppressAutoHyphens w:val="0"/>
        <w:spacing w:line="276" w:lineRule="auto"/>
        <w:rPr>
          <w:rFonts w:cs="Arial"/>
          <w:sz w:val="22"/>
          <w:szCs w:val="22"/>
          <w:lang w:eastAsia="pl-PL"/>
        </w:rPr>
      </w:pPr>
      <w:r w:rsidRPr="008F1B9B">
        <w:rPr>
          <w:rFonts w:cs="Arial"/>
          <w:b/>
          <w:sz w:val="22"/>
          <w:szCs w:val="22"/>
        </w:rPr>
        <w:t>Informacji z Krajowego Rejestru Karnego</w:t>
      </w:r>
      <w:r w:rsidRPr="001348A0">
        <w:rPr>
          <w:rFonts w:cs="Arial"/>
          <w:sz w:val="22"/>
          <w:szCs w:val="22"/>
        </w:rPr>
        <w:t xml:space="preserve"> – w zakresie określonym w art. 24 ust. 1 pkt. 13, 14 i 21 ustawy P. z. p - </w:t>
      </w:r>
      <w:r w:rsidRPr="001348A0">
        <w:rPr>
          <w:rFonts w:eastAsia="Calibri" w:cs="Arial"/>
          <w:sz w:val="22"/>
          <w:szCs w:val="22"/>
          <w:lang w:val="x-none" w:eastAsia="en-US"/>
        </w:rPr>
        <w:t>wystawione</w:t>
      </w:r>
      <w:r w:rsidRPr="001348A0">
        <w:rPr>
          <w:rFonts w:eastAsia="Calibri" w:cs="Arial"/>
          <w:b/>
          <w:bCs/>
          <w:sz w:val="22"/>
          <w:szCs w:val="22"/>
          <w:lang w:val="x-none" w:eastAsia="en-US"/>
        </w:rPr>
        <w:t xml:space="preserve"> nie wcześniej niż 6 miesięcy</w:t>
      </w:r>
      <w:r w:rsidRPr="001348A0">
        <w:rPr>
          <w:rFonts w:eastAsia="Calibri" w:cs="Arial"/>
          <w:sz w:val="22"/>
          <w:szCs w:val="22"/>
          <w:lang w:val="x-none" w:eastAsia="en-US"/>
        </w:rPr>
        <w:t xml:space="preserve"> przed upływem terminu</w:t>
      </w:r>
      <w:r w:rsidRPr="001348A0">
        <w:rPr>
          <w:rFonts w:eastAsia="Calibri" w:cs="Arial"/>
          <w:color w:val="FF0000"/>
          <w:sz w:val="22"/>
          <w:szCs w:val="22"/>
          <w:lang w:val="x-none" w:eastAsia="en-US"/>
        </w:rPr>
        <w:t xml:space="preserve"> </w:t>
      </w:r>
      <w:r w:rsidRPr="001348A0">
        <w:rPr>
          <w:rFonts w:eastAsia="Calibri" w:cs="Arial"/>
          <w:sz w:val="22"/>
          <w:szCs w:val="22"/>
          <w:lang w:val="x-none" w:eastAsia="en-US"/>
        </w:rPr>
        <w:t>składania ofert;</w:t>
      </w:r>
    </w:p>
    <w:p w14:paraId="6A7EA018" w14:textId="77777777" w:rsidR="003D0FB5" w:rsidRPr="001348A0" w:rsidRDefault="003D0FB5" w:rsidP="00677A3E">
      <w:pPr>
        <w:pStyle w:val="Tekstpodstawowywcity210"/>
        <w:numPr>
          <w:ilvl w:val="0"/>
          <w:numId w:val="32"/>
        </w:numPr>
        <w:tabs>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zaświadczenia właściwego naczelnika urzędu skarbowego</w:t>
      </w:r>
      <w:r w:rsidRPr="001348A0">
        <w:rPr>
          <w:rFonts w:cs="Arial"/>
          <w:sz w:val="22"/>
          <w:szCs w:val="22"/>
          <w:lang w:eastAsia="pl-PL"/>
        </w:rPr>
        <w:t xml:space="preserve"> potwierdzającego, że wykonawca nie zalega z opłacaniem podatków, wystawionego nie wcześniej niż </w:t>
      </w:r>
      <w:r w:rsidRPr="008F1B9B">
        <w:rPr>
          <w:rFonts w:cs="Arial"/>
          <w:b/>
          <w:sz w:val="22"/>
          <w:szCs w:val="22"/>
          <w:lang w:eastAsia="pl-PL"/>
        </w:rPr>
        <w:t>3 miesiące</w:t>
      </w:r>
      <w:r w:rsidRPr="001348A0">
        <w:rPr>
          <w:rFonts w:cs="Arial"/>
          <w:sz w:val="22"/>
          <w:szCs w:val="22"/>
          <w:lang w:eastAsia="pl-PL"/>
        </w:rPr>
        <w:t xml:space="preserv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16D09808" w14:textId="77777777" w:rsidR="003D0FB5" w:rsidRPr="001348A0" w:rsidRDefault="003D0FB5" w:rsidP="00677A3E">
      <w:pPr>
        <w:pStyle w:val="Tekstpodstawowywcity210"/>
        <w:numPr>
          <w:ilvl w:val="0"/>
          <w:numId w:val="32"/>
        </w:numPr>
        <w:tabs>
          <w:tab w:val="left" w:pos="284"/>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 xml:space="preserve">zaświadczenia właściwej terenowej jednostki organizacyjnej Zakładu Ubezpieczeń Społecznych lub Kasy Rolniczego Ubezpieczenia Społecznego </w:t>
      </w:r>
      <w:r w:rsidRPr="001348A0">
        <w:rPr>
          <w:rFonts w:cs="Arial"/>
          <w:sz w:val="22"/>
          <w:szCs w:val="22"/>
          <w:lang w:eastAsia="pl-PL"/>
        </w:rPr>
        <w:t xml:space="preserve">albo innego dokumentu potwierdzającego, że wykonawca nie zalega z opłacaniem składek na ubezpieczenia społeczne lub zdrowotne, wystawionego nie wcześniej niż </w:t>
      </w:r>
      <w:r w:rsidRPr="008F1B9B">
        <w:rPr>
          <w:rFonts w:cs="Arial"/>
          <w:b/>
          <w:sz w:val="22"/>
          <w:szCs w:val="22"/>
          <w:lang w:eastAsia="pl-PL"/>
        </w:rPr>
        <w:t>3 miesiące</w:t>
      </w:r>
      <w:r w:rsidRPr="001348A0">
        <w:rPr>
          <w:rFonts w:cs="Arial"/>
          <w:sz w:val="22"/>
          <w:szCs w:val="22"/>
          <w:lang w:eastAsia="pl-PL"/>
        </w:rPr>
        <w:t xml:space="preserve"> przed upływem terminu składania ofert albo wniosków o dopuszczenie do udziału w </w:t>
      </w:r>
      <w:r w:rsidRPr="001348A0">
        <w:rPr>
          <w:rFonts w:cs="Arial"/>
          <w:sz w:val="22"/>
          <w:szCs w:val="22"/>
          <w:lang w:eastAsia="pl-PL"/>
        </w:rPr>
        <w:tab/>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5B65202E" w14:textId="77777777" w:rsidR="003D0FB5" w:rsidRPr="00632A54" w:rsidRDefault="003D0FB5" w:rsidP="00677A3E">
      <w:pPr>
        <w:pStyle w:val="Tekstpodstawowywcity210"/>
        <w:numPr>
          <w:ilvl w:val="0"/>
          <w:numId w:val="32"/>
        </w:numPr>
        <w:tabs>
          <w:tab w:val="left" w:pos="284"/>
          <w:tab w:val="left" w:pos="709"/>
          <w:tab w:val="left" w:pos="1276"/>
        </w:tabs>
        <w:suppressAutoHyphens w:val="0"/>
        <w:spacing w:line="276" w:lineRule="auto"/>
        <w:rPr>
          <w:rFonts w:cs="Arial"/>
          <w:sz w:val="22"/>
          <w:szCs w:val="22"/>
          <w:lang w:eastAsia="pl-PL"/>
        </w:rPr>
      </w:pPr>
      <w:r w:rsidRPr="00632A54">
        <w:rPr>
          <w:rFonts w:cs="Arial"/>
          <w:b/>
          <w:sz w:val="22"/>
          <w:szCs w:val="22"/>
          <w:lang w:eastAsia="pl-PL"/>
        </w:rPr>
        <w:t>odpisu z właściwego rejestru lub z centralnej ewidencji i informacji o działalności gospodarczej,</w:t>
      </w:r>
      <w:r w:rsidRPr="00632A54">
        <w:rPr>
          <w:rFonts w:cs="Arial"/>
          <w:sz w:val="22"/>
          <w:szCs w:val="22"/>
          <w:lang w:eastAsia="pl-PL"/>
        </w:rPr>
        <w:t xml:space="preserve"> jeżeli odrębne przepisy wymagają wpisu do rejestru lub ewidencji, w celu potwierdzenia braku podstaw wykluczenia na podstawie art. 24 ust. 5 pkt 1 ustawy </w:t>
      </w:r>
      <w:r w:rsidRPr="00632A54">
        <w:rPr>
          <w:rFonts w:cs="Arial"/>
          <w:b/>
          <w:sz w:val="22"/>
          <w:szCs w:val="22"/>
          <w:lang w:eastAsia="pl-PL"/>
        </w:rPr>
        <w:t>P. z. p</w:t>
      </w:r>
      <w:r w:rsidRPr="00632A54">
        <w:rPr>
          <w:rFonts w:cs="Arial"/>
          <w:sz w:val="22"/>
          <w:szCs w:val="22"/>
          <w:lang w:eastAsia="pl-PL"/>
        </w:rPr>
        <w:t>;</w:t>
      </w:r>
    </w:p>
    <w:p w14:paraId="5190642B" w14:textId="77777777" w:rsidR="003D0FB5" w:rsidRPr="00933219" w:rsidRDefault="003D0FB5" w:rsidP="00C81A4C">
      <w:pPr>
        <w:numPr>
          <w:ilvl w:val="0"/>
          <w:numId w:val="18"/>
        </w:numPr>
        <w:tabs>
          <w:tab w:val="left" w:pos="284"/>
        </w:tabs>
        <w:ind w:left="426" w:hanging="294"/>
        <w:jc w:val="left"/>
        <w:rPr>
          <w:rFonts w:ascii="Arial" w:eastAsia="Times New Roman" w:hAnsi="Arial" w:cs="Arial"/>
          <w:lang w:val="x-none" w:eastAsia="pl-PL"/>
        </w:rPr>
      </w:pPr>
      <w:r w:rsidRPr="00933219">
        <w:rPr>
          <w:rFonts w:ascii="Arial" w:eastAsia="Times New Roman" w:hAnsi="Arial" w:cs="Arial"/>
          <w:lang w:val="x-none" w:eastAsia="pl-PL"/>
        </w:rPr>
        <w:t xml:space="preserve">Jeżeli Wykonawca ma siedzibę lub miejsce zamieszkania poza terytorium Rzeczypospolitej Polskiej, zamiast dokumentów, o których mowa w pkt </w:t>
      </w:r>
      <w:r w:rsidR="002B6117" w:rsidRPr="00933219">
        <w:rPr>
          <w:rFonts w:ascii="Arial" w:eastAsia="Times New Roman" w:hAnsi="Arial" w:cs="Arial"/>
          <w:lang w:val="x-none" w:eastAsia="pl-PL"/>
        </w:rPr>
        <w:t>6.3</w:t>
      </w:r>
      <w:r w:rsidRPr="00933219">
        <w:rPr>
          <w:rFonts w:ascii="Arial" w:eastAsia="Times New Roman" w:hAnsi="Arial" w:cs="Arial"/>
          <w:lang w:val="x-none" w:eastAsia="pl-PL"/>
        </w:rPr>
        <w:t xml:space="preserve"> składa: </w:t>
      </w:r>
    </w:p>
    <w:p w14:paraId="2B5FAF32" w14:textId="77777777" w:rsidR="003D0FB5" w:rsidRPr="001348A0" w:rsidRDefault="003D0FB5" w:rsidP="00677A3E">
      <w:pPr>
        <w:pStyle w:val="Tekstpodstawowywcity210"/>
        <w:numPr>
          <w:ilvl w:val="0"/>
          <w:numId w:val="44"/>
        </w:numPr>
        <w:tabs>
          <w:tab w:val="left" w:pos="284"/>
        </w:tabs>
        <w:suppressAutoHyphens w:val="0"/>
        <w:spacing w:line="276" w:lineRule="auto"/>
        <w:ind w:left="709"/>
        <w:rPr>
          <w:rFonts w:cs="Arial"/>
          <w:sz w:val="22"/>
          <w:szCs w:val="22"/>
        </w:rPr>
      </w:pPr>
      <w:r w:rsidRPr="001348A0">
        <w:rPr>
          <w:rFonts w:cs="Arial"/>
          <w:sz w:val="22"/>
          <w:szCs w:val="22"/>
        </w:rPr>
        <w:t>informację z odpowiedniego rejestru albo w przypadku braku takiego rejestru inny równoważny dokument wydany przez właściwy organ sądowy lub administracyjny kraju, w którym Wykonawca ma siedzibę lub miejsce zamieszkania ma os</w:t>
      </w:r>
      <w:r w:rsidR="00166EEE">
        <w:rPr>
          <w:rFonts w:cs="Arial"/>
          <w:sz w:val="22"/>
          <w:szCs w:val="22"/>
        </w:rPr>
        <w:t xml:space="preserve">oba, której dotyczy informacja </w:t>
      </w:r>
      <w:r w:rsidRPr="001348A0">
        <w:rPr>
          <w:rFonts w:cs="Arial"/>
          <w:sz w:val="22"/>
          <w:szCs w:val="22"/>
        </w:rPr>
        <w:t xml:space="preserve">albo dokument, w zakresie określonym w </w:t>
      </w:r>
      <w:r w:rsidRPr="001348A0">
        <w:rPr>
          <w:rFonts w:cs="Arial"/>
          <w:color w:val="000000"/>
          <w:sz w:val="22"/>
          <w:szCs w:val="22"/>
        </w:rPr>
        <w:t>art. 24 ust. 1 pkt. 13, 14 i 21 ustawy P. z. p</w:t>
      </w:r>
      <w:r w:rsidRPr="001348A0">
        <w:rPr>
          <w:rFonts w:cs="Arial"/>
          <w:sz w:val="22"/>
          <w:szCs w:val="22"/>
        </w:rPr>
        <w:t>,</w:t>
      </w:r>
    </w:p>
    <w:p w14:paraId="10D0E862" w14:textId="77777777" w:rsidR="003D0FB5" w:rsidRPr="001348A0" w:rsidRDefault="003D0FB5" w:rsidP="00677A3E">
      <w:pPr>
        <w:pStyle w:val="Tekstpodstawowywcity21"/>
        <w:numPr>
          <w:ilvl w:val="0"/>
          <w:numId w:val="44"/>
        </w:numPr>
        <w:tabs>
          <w:tab w:val="clear" w:pos="360"/>
          <w:tab w:val="left" w:pos="284"/>
        </w:tabs>
        <w:spacing w:line="276" w:lineRule="auto"/>
        <w:ind w:left="709"/>
        <w:rPr>
          <w:rFonts w:cs="Arial"/>
          <w:sz w:val="22"/>
          <w:szCs w:val="22"/>
        </w:rPr>
      </w:pPr>
      <w:r w:rsidRPr="001348A0">
        <w:rPr>
          <w:rFonts w:cs="Arial"/>
          <w:sz w:val="22"/>
          <w:szCs w:val="22"/>
        </w:rPr>
        <w:t xml:space="preserve">składa dokument lub dokumenty wystawione w kraju, </w:t>
      </w:r>
      <w:r w:rsidR="00166EEE">
        <w:rPr>
          <w:rFonts w:cs="Arial"/>
          <w:sz w:val="22"/>
          <w:szCs w:val="22"/>
        </w:rPr>
        <w:t xml:space="preserve">w którym Wykonawca ma siedzibę </w:t>
      </w:r>
      <w:r w:rsidRPr="001348A0">
        <w:rPr>
          <w:rFonts w:cs="Arial"/>
          <w:sz w:val="22"/>
          <w:szCs w:val="22"/>
        </w:rPr>
        <w:t xml:space="preserve">lub miejsce zamieszkania, potwierdzające odpowiednio, że: </w:t>
      </w:r>
    </w:p>
    <w:p w14:paraId="396FBB90" w14:textId="77777777"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14:paraId="0E7B537D" w14:textId="77777777"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otwarto jego likwidacji ani nie ogłoszono upadłości. </w:t>
      </w:r>
    </w:p>
    <w:p w14:paraId="2C3EA386"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Dokumenty, o których mowa w ust. </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 pkt. </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.1. oraz </w:t>
      </w:r>
      <w:r w:rsidR="002B6117" w:rsidRPr="00933219">
        <w:rPr>
          <w:rFonts w:ascii="Arial" w:eastAsia="Times New Roman" w:hAnsi="Arial" w:cs="Arial"/>
          <w:lang w:val="x-none" w:eastAsia="pl-PL"/>
        </w:rPr>
        <w:t>7.2</w:t>
      </w:r>
      <w:r w:rsidRPr="00933219">
        <w:rPr>
          <w:rFonts w:ascii="Arial" w:eastAsia="Times New Roman" w:hAnsi="Arial" w:cs="Arial"/>
          <w:lang w:val="x-none" w:eastAsia="pl-PL"/>
        </w:rPr>
        <w:t xml:space="preserve">. lit. b powinny być wystawione nie wcześniej niż 6 miesięcy przed upływem terminu składania ofert albo wniosków o dopuszczenie do udziału w </w:t>
      </w:r>
      <w:r w:rsidRPr="00933219">
        <w:rPr>
          <w:rFonts w:ascii="Arial" w:eastAsia="Times New Roman" w:hAnsi="Arial" w:cs="Arial"/>
          <w:lang w:val="x-none" w:eastAsia="pl-PL"/>
        </w:rPr>
        <w:lastRenderedPageBreak/>
        <w:t>postępowaniu. Dokument, o którym mowa w ust.</w:t>
      </w:r>
      <w:r w:rsidR="002B6117" w:rsidRPr="00933219">
        <w:rPr>
          <w:rFonts w:ascii="Arial" w:eastAsia="Times New Roman" w:hAnsi="Arial" w:cs="Arial"/>
          <w:lang w:val="x-none" w:eastAsia="pl-PL"/>
        </w:rPr>
        <w:t>7</w:t>
      </w:r>
      <w:r w:rsidRPr="00933219">
        <w:rPr>
          <w:rFonts w:ascii="Arial" w:eastAsia="Times New Roman" w:hAnsi="Arial" w:cs="Arial"/>
          <w:lang w:val="x-none" w:eastAsia="pl-PL"/>
        </w:rPr>
        <w:t xml:space="preserve"> pkt. </w:t>
      </w:r>
      <w:r w:rsidR="002B6117" w:rsidRPr="00933219">
        <w:rPr>
          <w:rFonts w:ascii="Arial" w:eastAsia="Times New Roman" w:hAnsi="Arial" w:cs="Arial"/>
          <w:lang w:val="x-none" w:eastAsia="pl-PL"/>
        </w:rPr>
        <w:t>7.2</w:t>
      </w:r>
      <w:r w:rsidR="00500FAC" w:rsidRPr="00933219">
        <w:rPr>
          <w:rFonts w:ascii="Arial" w:eastAsia="Times New Roman" w:hAnsi="Arial" w:cs="Arial"/>
          <w:lang w:val="x-none" w:eastAsia="pl-PL"/>
        </w:rPr>
        <w:t>.</w:t>
      </w:r>
      <w:r w:rsidR="002B6117" w:rsidRPr="00933219">
        <w:rPr>
          <w:rFonts w:ascii="Arial" w:eastAsia="Times New Roman" w:hAnsi="Arial" w:cs="Arial"/>
          <w:lang w:val="x-none" w:eastAsia="pl-PL"/>
        </w:rPr>
        <w:t xml:space="preserve"> </w:t>
      </w:r>
      <w:r w:rsidRPr="00933219">
        <w:rPr>
          <w:rFonts w:ascii="Arial" w:eastAsia="Times New Roman" w:hAnsi="Arial" w:cs="Arial"/>
          <w:lang w:val="x-none" w:eastAsia="pl-PL"/>
        </w:rPr>
        <w:t xml:space="preserve">lit. a powinien być wystawiony nie wcześniej niż 3 miesiące przed upływem tego terminu. </w:t>
      </w:r>
    </w:p>
    <w:p w14:paraId="7A141F99"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14:paraId="710D1B3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 przypadku wątpliwości co do treści dokumentu złożonego przez wykonawcę, zamawiający może zwrócić się do właściwych organów kraju, w którym miejsce zamieszkania ma osoba, której dokument dotyczy, o udzielenie niezbędnych informacji dotyczących tego dokumentu.</w:t>
      </w:r>
    </w:p>
    <w:p w14:paraId="1ED9860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14:paraId="19F6FF21"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 przypadku wspólnego ubiegania się o zamówienie przez Wykonawców oświadczenie, o którym mowa w art. 25a ustawy P. z. p. składa każdy z Wykonawców wspólnie ubiegających się o zamówienie. Dokumenty te potwierdzają spełnianie warunków udziału w postępowaniu oraz brak podstaw wykluczenia w zakresie, w którym każdy z Wykonawców wykazuje spełnianie warunków udziału w postępowaniu lub brak podstaw wykluczenia.</w:t>
      </w:r>
    </w:p>
    <w:p w14:paraId="33A646E4" w14:textId="77777777" w:rsidR="003D0FB5" w:rsidRPr="001348A0" w:rsidRDefault="003D0FB5" w:rsidP="00677A3E">
      <w:pPr>
        <w:pStyle w:val="Bezodstpw"/>
        <w:numPr>
          <w:ilvl w:val="0"/>
          <w:numId w:val="33"/>
        </w:numPr>
        <w:rPr>
          <w:rFonts w:ascii="Arial" w:hAnsi="Arial" w:cs="Arial"/>
          <w:sz w:val="22"/>
          <w:lang w:eastAsia="pl-PL"/>
        </w:rPr>
      </w:pPr>
      <w:r w:rsidRPr="001348A0">
        <w:rPr>
          <w:rFonts w:ascii="Arial" w:hAnsi="Arial" w:cs="Arial"/>
          <w:b/>
          <w:sz w:val="22"/>
        </w:rPr>
        <w:t xml:space="preserve">Pełnomocnictwo Konsorcjum </w:t>
      </w:r>
      <w:r w:rsidRPr="001348A0">
        <w:rPr>
          <w:rFonts w:ascii="Arial" w:hAnsi="Arial" w:cs="Arial"/>
          <w:sz w:val="22"/>
        </w:rPr>
        <w:t>(oryginał lub kopia poświadczona „za zgodność z oryginałem” przez notariusza) winno być załączone do oferty i zawierać w szczególności wskazanie:</w:t>
      </w:r>
    </w:p>
    <w:p w14:paraId="0CFA719F"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postępowania o zamówienia publiczne, którego dotyczy,</w:t>
      </w:r>
    </w:p>
    <w:p w14:paraId="7EE59D9A"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wszystkich Wykonawców ubiegających się wspólnie o udzielenie zamówienia publicznego wymienionych z nazwy z określeniem adresu siedziby,</w:t>
      </w:r>
    </w:p>
    <w:p w14:paraId="49DC09AA"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ustanowionego Wykonawcy - Pełnomocnika oraz zakres jego umocowania.</w:t>
      </w:r>
    </w:p>
    <w:p w14:paraId="196BAE2E" w14:textId="77777777" w:rsidR="003D0FB5" w:rsidRPr="001348A0" w:rsidRDefault="003D0FB5" w:rsidP="00677A3E">
      <w:pPr>
        <w:pStyle w:val="Akapitzlist"/>
        <w:numPr>
          <w:ilvl w:val="0"/>
          <w:numId w:val="34"/>
        </w:numPr>
        <w:ind w:right="22"/>
        <w:contextualSpacing w:val="0"/>
        <w:rPr>
          <w:rFonts w:ascii="Arial" w:hAnsi="Arial" w:cs="Arial"/>
        </w:rPr>
      </w:pPr>
      <w:r w:rsidRPr="001348A0">
        <w:rPr>
          <w:rFonts w:ascii="Arial" w:hAnsi="Arial" w:cs="Arial"/>
        </w:rPr>
        <w:t>Dokument pełnomocnictwa musi być podpisany przez wszystkich Wykonawców</w:t>
      </w:r>
      <w:r w:rsidRPr="001348A0">
        <w:rPr>
          <w:rFonts w:ascii="Arial" w:hAnsi="Arial" w:cs="Arial"/>
          <w:b/>
        </w:rPr>
        <w:t xml:space="preserve"> </w:t>
      </w:r>
      <w:r w:rsidRPr="001348A0">
        <w:rPr>
          <w:rFonts w:ascii="Arial" w:hAnsi="Arial" w:cs="Arial"/>
        </w:rPr>
        <w:t>ubiegających się wspólnie o udzielenie zamówienia, w tym Wykonawcę - Pełnomocnika.</w:t>
      </w:r>
    </w:p>
    <w:p w14:paraId="5305D202"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Wszelka korespondencja oraz rozliczenia dokonywane będą przez Zamawiającego wyłącznie z Wykonawcą -  Pełnomocnikiem.</w:t>
      </w:r>
    </w:p>
    <w:p w14:paraId="2156728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Wykonawcy ubiegający się wspólnie o udzielenie zamówienia ponoszą solidarną odpowiedzialność za niewykonanie lub nienależyte wykonanie zamówienia, określoną w art. 366 Kodeksu cywilnego. </w:t>
      </w:r>
    </w:p>
    <w:p w14:paraId="0C73F8FD"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Jeżeli zostanie wybrana oferta Wykonawców wspólnie ubiegających się o udzielenie zamówienia, Zamawiający będzie żądał przed zawarciem umowy w sprawie zamówienia publicznego, umowy regulującej współpracę tych Wykonawców.</w:t>
      </w:r>
    </w:p>
    <w:p w14:paraId="5823BCE1"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Zamawiający może żądać przedstawienia oryginału lub notarialnie poświadczonej kopii dokumentu wyłącznie wtedy, gdy złożona kopia dokumentu jest nieczytelna lub budzi wątpliwości co do jej prawdziwości.</w:t>
      </w:r>
    </w:p>
    <w:p w14:paraId="6E11DBB4" w14:textId="77777777" w:rsidR="003D0FB5" w:rsidRPr="00933219" w:rsidRDefault="003D0FB5" w:rsidP="00933219">
      <w:pPr>
        <w:numPr>
          <w:ilvl w:val="0"/>
          <w:numId w:val="18"/>
        </w:numPr>
        <w:tabs>
          <w:tab w:val="left" w:pos="284"/>
        </w:tabs>
        <w:ind w:left="567" w:hanging="435"/>
        <w:rPr>
          <w:rFonts w:ascii="Arial" w:eastAsia="Times New Roman" w:hAnsi="Arial" w:cs="Arial"/>
          <w:lang w:val="x-none" w:eastAsia="pl-PL"/>
        </w:rPr>
      </w:pPr>
      <w:r w:rsidRPr="00933219">
        <w:rPr>
          <w:rFonts w:ascii="Arial" w:eastAsia="Times New Roman" w:hAnsi="Arial" w:cs="Arial"/>
          <w:lang w:val="x-none" w:eastAsia="pl-PL"/>
        </w:rPr>
        <w:t xml:space="preserve">Dokumenty sporządzone w języku obcym są składane wraz z tłumaczeniem na język polski. </w:t>
      </w:r>
    </w:p>
    <w:p w14:paraId="3E266BAC" w14:textId="77777777" w:rsidR="003D0FB5" w:rsidRPr="00933219" w:rsidRDefault="003D0FB5" w:rsidP="00933A9D">
      <w:pPr>
        <w:numPr>
          <w:ilvl w:val="0"/>
          <w:numId w:val="18"/>
        </w:numPr>
        <w:tabs>
          <w:tab w:val="left" w:pos="284"/>
        </w:tabs>
        <w:spacing w:after="120"/>
        <w:ind w:left="567" w:hanging="437"/>
        <w:rPr>
          <w:rFonts w:ascii="Arial" w:eastAsia="Times New Roman" w:hAnsi="Arial" w:cs="Arial"/>
          <w:lang w:val="x-none" w:eastAsia="pl-PL"/>
        </w:rPr>
      </w:pPr>
      <w:r w:rsidRPr="00933219">
        <w:rPr>
          <w:rFonts w:ascii="Arial" w:eastAsia="Times New Roman" w:hAnsi="Arial" w:cs="Arial"/>
          <w:lang w:val="x-none" w:eastAsia="pl-PL"/>
        </w:rPr>
        <w:t xml:space="preserve">Jeżeli Wykonawca nie złoży oświadczenia, o którym mowa  w Rozdziale II SIWZ, oświadczeń lub dokumentów potwierdzających okoliczności o których mowa  w art. 25 ust. 1 </w:t>
      </w:r>
      <w:r w:rsidR="00166EEE" w:rsidRPr="00933219">
        <w:rPr>
          <w:rFonts w:ascii="Arial" w:eastAsia="Times New Roman" w:hAnsi="Arial" w:cs="Arial"/>
          <w:lang w:val="x-none" w:eastAsia="pl-PL"/>
        </w:rPr>
        <w:t xml:space="preserve">P. </w:t>
      </w:r>
      <w:r w:rsidRPr="00933219">
        <w:rPr>
          <w:rFonts w:ascii="Arial" w:eastAsia="Times New Roman" w:hAnsi="Arial" w:cs="Arial"/>
          <w:lang w:val="x-none" w:eastAsia="pl-PL"/>
        </w:rPr>
        <w:t>z</w:t>
      </w:r>
      <w:r w:rsidR="00166EEE" w:rsidRPr="00933219">
        <w:rPr>
          <w:rFonts w:ascii="Arial" w:eastAsia="Times New Roman" w:hAnsi="Arial" w:cs="Arial"/>
          <w:lang w:val="x-none" w:eastAsia="pl-PL"/>
        </w:rPr>
        <w:t xml:space="preserve">. </w:t>
      </w:r>
      <w:r w:rsidRPr="00933219">
        <w:rPr>
          <w:rFonts w:ascii="Arial" w:eastAsia="Times New Roman" w:hAnsi="Arial" w:cs="Arial"/>
          <w:lang w:val="x-none" w:eastAsia="pl-PL"/>
        </w:rPr>
        <w:t>p,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14:paraId="62FD72E2" w14:textId="77777777" w:rsidR="006352D1" w:rsidRPr="006352D1" w:rsidRDefault="006352D1" w:rsidP="006352D1">
      <w:pPr>
        <w:pStyle w:val="Styl34"/>
        <w:pBdr>
          <w:bottom w:val="single" w:sz="12" w:space="6" w:color="auto"/>
        </w:pBdr>
        <w:tabs>
          <w:tab w:val="left" w:pos="7140"/>
        </w:tabs>
        <w:spacing w:after="0" w:line="276" w:lineRule="auto"/>
        <w:ind w:left="0"/>
        <w:rPr>
          <w:sz w:val="12"/>
          <w:szCs w:val="22"/>
        </w:rPr>
      </w:pPr>
    </w:p>
    <w:p w14:paraId="302D3A4B" w14:textId="77777777" w:rsidR="003D0FB5" w:rsidRPr="001348A0" w:rsidRDefault="003D0FB5" w:rsidP="006352D1">
      <w:pPr>
        <w:pStyle w:val="Styl34"/>
        <w:pBdr>
          <w:bottom w:val="single" w:sz="12" w:space="6" w:color="auto"/>
        </w:pBdr>
        <w:tabs>
          <w:tab w:val="left" w:pos="7140"/>
        </w:tabs>
        <w:spacing w:after="0" w:line="276" w:lineRule="auto"/>
        <w:ind w:left="0"/>
        <w:rPr>
          <w:sz w:val="22"/>
          <w:szCs w:val="22"/>
        </w:rPr>
      </w:pPr>
      <w:r w:rsidRPr="001348A0">
        <w:rPr>
          <w:sz w:val="22"/>
          <w:szCs w:val="22"/>
        </w:rPr>
        <w:t>ROZDZIAŁ V  O</w:t>
      </w:r>
      <w:r w:rsidR="00166EEE">
        <w:rPr>
          <w:sz w:val="22"/>
          <w:szCs w:val="22"/>
        </w:rPr>
        <w:t>PIS SPOSOBU PRZYGOTOWANIA OFERT</w:t>
      </w:r>
      <w:r w:rsidRPr="001348A0">
        <w:rPr>
          <w:sz w:val="22"/>
          <w:szCs w:val="22"/>
        </w:rPr>
        <w:tab/>
      </w:r>
    </w:p>
    <w:p w14:paraId="52222231" w14:textId="77777777" w:rsidR="006352D1" w:rsidRPr="006352D1" w:rsidRDefault="006352D1" w:rsidP="006352D1">
      <w:pPr>
        <w:ind w:left="426"/>
        <w:rPr>
          <w:rFonts w:ascii="Arial" w:eastAsia="Times New Roman" w:hAnsi="Arial" w:cs="Arial"/>
          <w:sz w:val="12"/>
          <w:lang w:val="x-none" w:eastAsia="x-none"/>
        </w:rPr>
      </w:pPr>
    </w:p>
    <w:p w14:paraId="02868E91" w14:textId="77777777" w:rsidR="003D0FB5" w:rsidRPr="006352D1" w:rsidRDefault="003D0FB5" w:rsidP="006352D1">
      <w:pPr>
        <w:numPr>
          <w:ilvl w:val="0"/>
          <w:numId w:val="13"/>
        </w:numPr>
        <w:ind w:left="426" w:hanging="426"/>
        <w:rPr>
          <w:rFonts w:ascii="Arial" w:eastAsia="Times New Roman" w:hAnsi="Arial" w:cs="Arial"/>
          <w:lang w:val="x-none" w:eastAsia="x-none"/>
        </w:rPr>
      </w:pPr>
      <w:r w:rsidRPr="006352D1">
        <w:rPr>
          <w:rFonts w:ascii="Arial" w:eastAsia="Times New Roman" w:hAnsi="Arial" w:cs="Arial"/>
          <w:lang w:val="x-none" w:eastAsia="x-none"/>
        </w:rPr>
        <w:t xml:space="preserve">Wykonawca składa Ofertę zgodnie z wymaganiami niniejszej </w:t>
      </w:r>
      <w:r w:rsidRPr="006352D1">
        <w:rPr>
          <w:rFonts w:ascii="Arial" w:eastAsia="Times New Roman" w:hAnsi="Arial" w:cs="Arial"/>
          <w:lang w:eastAsia="x-none"/>
        </w:rPr>
        <w:t xml:space="preserve">Specyfikacji Istotnych Warunków Zamówienia (SIWZ). </w:t>
      </w:r>
      <w:r w:rsidRPr="006352D1">
        <w:rPr>
          <w:rFonts w:ascii="Arial" w:eastAsia="Times New Roman" w:hAnsi="Arial" w:cs="Arial"/>
          <w:lang w:val="x-none" w:eastAsia="pl-PL"/>
        </w:rPr>
        <w:t>Treść oferty musi być zgodna z treścią SIWZ</w:t>
      </w:r>
      <w:r w:rsidRPr="006352D1">
        <w:rPr>
          <w:rFonts w:ascii="Arial" w:eastAsia="Times New Roman" w:hAnsi="Arial" w:cs="Arial"/>
          <w:lang w:eastAsia="pl-PL"/>
        </w:rPr>
        <w:t xml:space="preserve"> oraz Programem Funkcjonalno- Użytkowym</w:t>
      </w:r>
    </w:p>
    <w:p w14:paraId="7F17FF34" w14:textId="77777777" w:rsidR="003D0FB5" w:rsidRPr="001348A0" w:rsidRDefault="003D0FB5" w:rsidP="00166EEE">
      <w:pPr>
        <w:numPr>
          <w:ilvl w:val="0"/>
          <w:numId w:val="13"/>
        </w:numPr>
        <w:ind w:left="426" w:hanging="426"/>
        <w:rPr>
          <w:rFonts w:ascii="Arial" w:eastAsia="Times New Roman" w:hAnsi="Arial" w:cs="Arial"/>
          <w:color w:val="000000"/>
          <w:lang w:val="x-none" w:eastAsia="x-none"/>
        </w:rPr>
      </w:pPr>
      <w:r w:rsidRPr="001348A0">
        <w:rPr>
          <w:rFonts w:ascii="Arial" w:eastAsia="Times New Roman" w:hAnsi="Arial" w:cs="Arial"/>
          <w:color w:val="000000"/>
          <w:lang w:val="x-none" w:eastAsia="x-none"/>
        </w:rPr>
        <w:lastRenderedPageBreak/>
        <w:t>Każdy</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x-none"/>
        </w:rPr>
        <w:t>z Wykonawców może złożyć tylko jedną ofertę.</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pl-PL"/>
        </w:rPr>
        <w:t xml:space="preserve">Złożenie więcej niż jednej oferty spowoduje odrzucenie wszystkich ofert złożonych przez </w:t>
      </w:r>
      <w:r w:rsidRPr="001348A0">
        <w:rPr>
          <w:rFonts w:ascii="Arial" w:eastAsia="Times New Roman" w:hAnsi="Arial" w:cs="Arial"/>
          <w:color w:val="000000"/>
          <w:lang w:val="x-none" w:eastAsia="x-none"/>
        </w:rPr>
        <w:t>Wykonawcę.</w:t>
      </w:r>
    </w:p>
    <w:p w14:paraId="56A66660" w14:textId="77777777"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Ofertę należy sporządzić w języku polskim, </w:t>
      </w:r>
      <w:r w:rsidRPr="001348A0">
        <w:rPr>
          <w:rFonts w:ascii="Arial" w:eastAsia="Times New Roman" w:hAnsi="Arial" w:cs="Arial"/>
          <w:b/>
          <w:lang w:val="x-none" w:eastAsia="x-none"/>
        </w:rPr>
        <w:t>z zachowaniem formy pisemnej</w:t>
      </w:r>
      <w:r w:rsidRPr="001348A0">
        <w:rPr>
          <w:rFonts w:ascii="Arial" w:eastAsia="Times New Roman" w:hAnsi="Arial" w:cs="Arial"/>
          <w:lang w:eastAsia="x-none"/>
        </w:rPr>
        <w:t>,</w:t>
      </w:r>
      <w:r w:rsidRPr="001348A0">
        <w:rPr>
          <w:rFonts w:ascii="Arial" w:eastAsia="Times New Roman" w:hAnsi="Arial" w:cs="Arial"/>
          <w:lang w:val="x-none" w:eastAsia="x-none"/>
        </w:rPr>
        <w:t xml:space="preserve"> pod rygorem niezgodności z treścią SIWZ.</w:t>
      </w:r>
      <w:r w:rsidRPr="001348A0">
        <w:rPr>
          <w:rFonts w:ascii="Arial" w:eastAsia="Times New Roman" w:hAnsi="Arial" w:cs="Arial"/>
          <w:lang w:eastAsia="x-none"/>
        </w:rPr>
        <w:t xml:space="preserve"> </w:t>
      </w:r>
    </w:p>
    <w:p w14:paraId="48B264CA" w14:textId="77777777" w:rsidR="003D0FB5" w:rsidRPr="001348A0" w:rsidRDefault="003D0FB5" w:rsidP="00677A3E">
      <w:pPr>
        <w:numPr>
          <w:ilvl w:val="0"/>
          <w:numId w:val="35"/>
        </w:numPr>
        <w:ind w:left="567" w:hanging="141"/>
        <w:rPr>
          <w:rFonts w:ascii="Arial" w:eastAsia="Times New Roman" w:hAnsi="Arial" w:cs="Arial"/>
          <w:lang w:val="x-none" w:eastAsia="x-none"/>
        </w:rPr>
      </w:pPr>
      <w:r w:rsidRPr="001348A0">
        <w:rPr>
          <w:rFonts w:ascii="Arial" w:eastAsia="Times New Roman" w:hAnsi="Arial" w:cs="Arial"/>
          <w:lang w:eastAsia="x-none"/>
        </w:rPr>
        <w:t xml:space="preserve">Zamawiający na mocy art. 18 pkt. 4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00341486">
        <w:rPr>
          <w:rFonts w:ascii="Arial" w:eastAsia="TimesNewRoman,Bold" w:hAnsi="Arial" w:cs="Arial"/>
          <w:i/>
          <w:lang w:eastAsia="pl-PL"/>
        </w:rPr>
        <w:t xml:space="preserve"> oraz z 2018 r. poz. </w:t>
      </w:r>
      <w:r w:rsidR="00382249">
        <w:rPr>
          <w:rFonts w:ascii="Arial" w:eastAsia="TimesNewRoman,Bold" w:hAnsi="Arial" w:cs="Arial"/>
          <w:i/>
          <w:lang w:eastAsia="pl-PL"/>
        </w:rPr>
        <w:t>1603</w:t>
      </w:r>
      <w:r w:rsidRPr="001348A0">
        <w:rPr>
          <w:rFonts w:ascii="Arial" w:eastAsia="TimesNewRoman,Bold" w:hAnsi="Arial" w:cs="Arial"/>
          <w:lang w:eastAsia="pl-PL"/>
        </w:rPr>
        <w:t xml:space="preserve">) </w:t>
      </w:r>
      <w:r w:rsidRPr="001348A0">
        <w:rPr>
          <w:rFonts w:ascii="Arial" w:eastAsia="TimesNewRoman,Bold" w:hAnsi="Arial" w:cs="Arial"/>
          <w:b/>
          <w:u w:val="single"/>
          <w:lang w:eastAsia="pl-PL"/>
        </w:rPr>
        <w:t>nie dopuszcza składania ofert w postaci elektronicznej</w:t>
      </w:r>
      <w:r w:rsidRPr="001348A0">
        <w:rPr>
          <w:rFonts w:ascii="Arial" w:eastAsia="TimesNewRoman,Bold" w:hAnsi="Arial" w:cs="Arial"/>
          <w:lang w:eastAsia="pl-PL"/>
        </w:rPr>
        <w:t xml:space="preserve">, podpisanych bezpiecznym elektronicznym weryfikowanym przy pomocy ważnego kwalifikowanego certyfikatu lub równoważnego środka, spełniającego wymagania dla tego rodzaju podpisu. </w:t>
      </w:r>
    </w:p>
    <w:p w14:paraId="7ED17325"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pl-PL"/>
        </w:rPr>
        <w:t xml:space="preserve">Do oferty </w:t>
      </w:r>
      <w:r w:rsidRPr="00C44E6B">
        <w:rPr>
          <w:rFonts w:ascii="Arial" w:eastAsia="Times New Roman" w:hAnsi="Arial" w:cs="Arial"/>
          <w:b/>
          <w:u w:val="single"/>
          <w:lang w:val="x-none" w:eastAsia="pl-PL"/>
        </w:rPr>
        <w:t>każdy Wykonawca</w:t>
      </w:r>
      <w:r w:rsidRPr="00C44E6B">
        <w:rPr>
          <w:rFonts w:ascii="Arial" w:eastAsia="Times New Roman" w:hAnsi="Arial" w:cs="Arial"/>
          <w:lang w:val="x-none" w:eastAsia="pl-PL"/>
        </w:rPr>
        <w:t xml:space="preserve"> musi dołączyć </w:t>
      </w:r>
      <w:r w:rsidRPr="00C44E6B">
        <w:rPr>
          <w:rFonts w:ascii="Arial" w:eastAsia="Times New Roman" w:hAnsi="Arial" w:cs="Arial"/>
          <w:b/>
          <w:u w:val="single"/>
          <w:lang w:val="x-none" w:eastAsia="pl-PL"/>
        </w:rPr>
        <w:t>aktualne na dzień składania ofert oświadczeni</w:t>
      </w:r>
      <w:r w:rsidRPr="00C44E6B">
        <w:rPr>
          <w:rFonts w:ascii="Arial" w:eastAsia="Times New Roman" w:hAnsi="Arial" w:cs="Arial"/>
          <w:b/>
          <w:u w:val="single"/>
          <w:lang w:eastAsia="pl-PL"/>
        </w:rPr>
        <w:t>a</w:t>
      </w:r>
      <w:r w:rsidRPr="00C44E6B">
        <w:rPr>
          <w:rFonts w:ascii="Arial" w:eastAsia="Times New Roman" w:hAnsi="Arial" w:cs="Arial"/>
          <w:b/>
          <w:lang w:val="x-none" w:eastAsia="pl-PL"/>
        </w:rPr>
        <w:t xml:space="preserve">, </w:t>
      </w:r>
      <w:r w:rsidRPr="00C44E6B">
        <w:rPr>
          <w:rFonts w:ascii="Arial" w:eastAsia="Times New Roman" w:hAnsi="Arial" w:cs="Arial"/>
          <w:lang w:val="x-none" w:eastAsia="pl-PL"/>
        </w:rPr>
        <w:t>o który</w:t>
      </w:r>
      <w:r w:rsidRPr="00C44E6B">
        <w:rPr>
          <w:rFonts w:ascii="Arial" w:eastAsia="Times New Roman" w:hAnsi="Arial" w:cs="Arial"/>
          <w:lang w:eastAsia="pl-PL"/>
        </w:rPr>
        <w:t>ch</w:t>
      </w:r>
      <w:r w:rsidRPr="00C44E6B">
        <w:rPr>
          <w:rFonts w:ascii="Arial" w:eastAsia="Times New Roman" w:hAnsi="Arial" w:cs="Arial"/>
          <w:lang w:val="x-none" w:eastAsia="pl-PL"/>
        </w:rPr>
        <w:t xml:space="preserve"> mowa w art. 25 a ust. 1 ustawy P.</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u w:val="single"/>
          <w:lang w:val="x-none" w:eastAsia="pl-PL"/>
        </w:rPr>
        <w:t xml:space="preserve">w zakresie wskazanym w </w:t>
      </w:r>
      <w:r w:rsidRPr="00C44E6B">
        <w:rPr>
          <w:rFonts w:ascii="Arial" w:eastAsia="Times New Roman" w:hAnsi="Arial" w:cs="Arial"/>
          <w:b/>
          <w:u w:val="single"/>
          <w:lang w:eastAsia="pl-PL"/>
        </w:rPr>
        <w:t>Za</w:t>
      </w:r>
      <w:r w:rsidRPr="00C44E6B">
        <w:rPr>
          <w:rFonts w:ascii="Arial" w:eastAsia="Times New Roman" w:hAnsi="Arial" w:cs="Arial"/>
          <w:b/>
          <w:u w:val="single"/>
          <w:lang w:val="x-none" w:eastAsia="pl-PL"/>
        </w:rPr>
        <w:t>łączniku nr 2a</w:t>
      </w:r>
      <w:r w:rsidR="00B44F6F" w:rsidRPr="00C44E6B">
        <w:rPr>
          <w:rFonts w:ascii="Arial" w:eastAsia="Times New Roman" w:hAnsi="Arial" w:cs="Arial"/>
          <w:b/>
          <w:u w:val="single"/>
          <w:lang w:eastAsia="pl-PL"/>
        </w:rPr>
        <w:t xml:space="preserve"> i Załączniku 2b</w:t>
      </w:r>
      <w:r w:rsidRPr="00C44E6B">
        <w:rPr>
          <w:rFonts w:ascii="Arial" w:eastAsia="Times New Roman" w:hAnsi="Arial" w:cs="Arial"/>
          <w:b/>
          <w:u w:val="single"/>
          <w:lang w:val="x-none" w:eastAsia="pl-PL"/>
        </w:rPr>
        <w:t xml:space="preserve"> do SIWZ</w:t>
      </w:r>
      <w:r w:rsidRPr="00C44E6B">
        <w:rPr>
          <w:rFonts w:ascii="Arial" w:eastAsia="Times New Roman" w:hAnsi="Arial" w:cs="Arial"/>
          <w:lang w:val="x-none" w:eastAsia="pl-PL"/>
        </w:rPr>
        <w:t>. Informacje zawarte w oświadczeni</w:t>
      </w:r>
      <w:r w:rsidRPr="00C44E6B">
        <w:rPr>
          <w:rFonts w:ascii="Arial" w:eastAsia="Times New Roman" w:hAnsi="Arial" w:cs="Arial"/>
          <w:lang w:eastAsia="pl-PL"/>
        </w:rPr>
        <w:t>ach</w:t>
      </w:r>
      <w:r w:rsidRPr="00C44E6B">
        <w:rPr>
          <w:rFonts w:ascii="Arial" w:eastAsia="Times New Roman" w:hAnsi="Arial" w:cs="Arial"/>
          <w:lang w:val="x-none" w:eastAsia="pl-PL"/>
        </w:rPr>
        <w:t xml:space="preserve"> będą stanowić wstępne potwierdzenie, że Wykonawca nie podlega wykluczeniu oraz spełnia warunki udziału w postępowaniu. </w:t>
      </w:r>
    </w:p>
    <w:p w14:paraId="443B4382"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b/>
          <w:u w:val="single"/>
          <w:lang w:val="x-none" w:eastAsia="pl-PL"/>
        </w:rPr>
        <w:t xml:space="preserve">W przypadku wspólnego ubiegania się o zamówienie przez Wykonawców </w:t>
      </w:r>
      <w:r w:rsidRPr="00C44E6B">
        <w:rPr>
          <w:rFonts w:ascii="Arial" w:eastAsia="Times New Roman" w:hAnsi="Arial" w:cs="Arial"/>
          <w:b/>
          <w:u w:val="single"/>
          <w:lang w:eastAsia="pl-PL"/>
        </w:rPr>
        <w:t>oświadczenia</w:t>
      </w:r>
      <w:r w:rsidRPr="00C44E6B">
        <w:rPr>
          <w:rFonts w:ascii="Arial" w:eastAsia="Times New Roman" w:hAnsi="Arial" w:cs="Arial"/>
          <w:lang w:val="x-none" w:eastAsia="pl-PL"/>
        </w:rPr>
        <w:t>,  o który</w:t>
      </w:r>
      <w:r w:rsidRPr="00C44E6B">
        <w:rPr>
          <w:rFonts w:ascii="Arial" w:eastAsia="Times New Roman" w:hAnsi="Arial" w:cs="Arial"/>
          <w:lang w:eastAsia="pl-PL"/>
        </w:rPr>
        <w:t>ch</w:t>
      </w:r>
      <w:r w:rsidRPr="00C44E6B">
        <w:rPr>
          <w:rFonts w:ascii="Arial" w:eastAsia="Times New Roman" w:hAnsi="Arial" w:cs="Arial"/>
          <w:lang w:val="x-none" w:eastAsia="pl-PL"/>
        </w:rPr>
        <w:t xml:space="preserve"> mowa w art. 25 a ust. 1 ustawy P.</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006352D1"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lang w:val="x-none" w:eastAsia="pl-PL"/>
        </w:rPr>
        <w:t xml:space="preserve">w zakresie wskazanym w </w:t>
      </w:r>
      <w:r w:rsidR="00B44F6F" w:rsidRPr="00C44E6B">
        <w:rPr>
          <w:rFonts w:ascii="Arial" w:eastAsia="Times New Roman" w:hAnsi="Arial" w:cs="Arial"/>
          <w:b/>
          <w:lang w:eastAsia="pl-PL"/>
        </w:rPr>
        <w:t>Załączniku nr 2a i Załączniku 2b</w:t>
      </w:r>
      <w:r w:rsidRPr="00C44E6B">
        <w:rPr>
          <w:rFonts w:ascii="Arial" w:eastAsia="Times New Roman" w:hAnsi="Arial" w:cs="Arial"/>
          <w:b/>
          <w:lang w:eastAsia="pl-PL"/>
        </w:rPr>
        <w:t xml:space="preserve"> </w:t>
      </w:r>
      <w:r w:rsidRPr="00C44E6B">
        <w:rPr>
          <w:rFonts w:ascii="Arial" w:eastAsia="Times New Roman" w:hAnsi="Arial" w:cs="Arial"/>
          <w:b/>
          <w:lang w:val="x-none" w:eastAsia="pl-PL"/>
        </w:rPr>
        <w:t>do SIWZ</w:t>
      </w:r>
      <w:r w:rsidRPr="00C44E6B">
        <w:rPr>
          <w:rFonts w:ascii="Arial" w:eastAsia="Times New Roman" w:hAnsi="Arial" w:cs="Arial"/>
          <w:lang w:val="x-none" w:eastAsia="pl-PL"/>
        </w:rPr>
        <w:t xml:space="preserve"> składa każdy z Wykonawców wspólnie ubiegających się o zamówienie. </w:t>
      </w:r>
      <w:r w:rsidRPr="00C44E6B">
        <w:rPr>
          <w:rFonts w:ascii="Arial" w:eastAsia="Times New Roman" w:hAnsi="Arial" w:cs="Arial"/>
          <w:lang w:eastAsia="pl-PL"/>
        </w:rPr>
        <w:t>Informacje zawarte w o</w:t>
      </w:r>
      <w:r w:rsidRPr="00C44E6B">
        <w:rPr>
          <w:rFonts w:ascii="Arial" w:eastAsia="Times New Roman" w:hAnsi="Arial" w:cs="Arial"/>
          <w:lang w:val="x-none" w:eastAsia="pl-PL"/>
        </w:rPr>
        <w:t>świadczeni</w:t>
      </w:r>
      <w:r w:rsidRPr="00C44E6B">
        <w:rPr>
          <w:rFonts w:ascii="Arial" w:eastAsia="Times New Roman" w:hAnsi="Arial" w:cs="Arial"/>
          <w:lang w:eastAsia="pl-PL"/>
        </w:rPr>
        <w:t>ach</w:t>
      </w:r>
      <w:r w:rsidRPr="00C44E6B">
        <w:rPr>
          <w:rFonts w:ascii="Arial" w:eastAsia="Times New Roman" w:hAnsi="Arial" w:cs="Arial"/>
          <w:lang w:val="x-none" w:eastAsia="pl-PL"/>
        </w:rPr>
        <w:t xml:space="preserve"> </w:t>
      </w:r>
      <w:r w:rsidRPr="00C44E6B">
        <w:rPr>
          <w:rFonts w:ascii="Arial" w:eastAsia="Times New Roman" w:hAnsi="Arial" w:cs="Arial"/>
          <w:lang w:eastAsia="pl-PL"/>
        </w:rPr>
        <w:t xml:space="preserve">będą stanowić wstępne </w:t>
      </w:r>
      <w:r w:rsidRPr="00C44E6B">
        <w:rPr>
          <w:rFonts w:ascii="Arial" w:eastAsia="Times New Roman" w:hAnsi="Arial" w:cs="Arial"/>
          <w:lang w:val="x-none" w:eastAsia="pl-PL"/>
        </w:rPr>
        <w:t>potwierdzenie spełniani</w:t>
      </w:r>
      <w:r w:rsidRPr="00C44E6B">
        <w:rPr>
          <w:rFonts w:ascii="Arial" w:eastAsia="Times New Roman" w:hAnsi="Arial" w:cs="Arial"/>
          <w:lang w:eastAsia="pl-PL"/>
        </w:rPr>
        <w:t>a</w:t>
      </w:r>
      <w:r w:rsidRPr="00C44E6B">
        <w:rPr>
          <w:rFonts w:ascii="Arial" w:eastAsia="Times New Roman" w:hAnsi="Arial" w:cs="Arial"/>
          <w:lang w:val="x-none" w:eastAsia="pl-PL"/>
        </w:rPr>
        <w:t xml:space="preserve"> warunków udziału w postępowaniu oraz brak podstaw wykluczenia </w:t>
      </w:r>
      <w:r w:rsidRPr="00C44E6B">
        <w:rPr>
          <w:rFonts w:ascii="Arial" w:eastAsia="Times New Roman" w:hAnsi="Arial" w:cs="Arial"/>
          <w:u w:val="single"/>
          <w:lang w:val="x-none" w:eastAsia="pl-PL"/>
        </w:rPr>
        <w:t>w zakresie</w:t>
      </w:r>
      <w:r w:rsidRPr="00C44E6B">
        <w:rPr>
          <w:rFonts w:ascii="Arial" w:eastAsia="Times New Roman" w:hAnsi="Arial" w:cs="Arial"/>
          <w:u w:val="single"/>
          <w:lang w:eastAsia="pl-PL"/>
        </w:rPr>
        <w:t xml:space="preserve">, </w:t>
      </w:r>
      <w:r w:rsidRPr="00C44E6B">
        <w:rPr>
          <w:rFonts w:ascii="Arial" w:eastAsia="Times New Roman" w:hAnsi="Arial" w:cs="Arial"/>
          <w:u w:val="single"/>
          <w:lang w:val="x-none" w:eastAsia="pl-PL"/>
        </w:rPr>
        <w:t>w którym każdy</w:t>
      </w:r>
      <w:r w:rsidRPr="00C44E6B">
        <w:rPr>
          <w:rFonts w:ascii="Arial" w:eastAsia="Times New Roman" w:hAnsi="Arial" w:cs="Arial"/>
          <w:u w:val="single"/>
          <w:lang w:eastAsia="pl-PL"/>
        </w:rPr>
        <w:t xml:space="preserve"> </w:t>
      </w:r>
      <w:r w:rsidRPr="00C44E6B">
        <w:rPr>
          <w:rFonts w:ascii="Arial" w:eastAsia="Times New Roman" w:hAnsi="Arial" w:cs="Arial"/>
          <w:u w:val="single"/>
          <w:lang w:val="x-none" w:eastAsia="pl-PL"/>
        </w:rPr>
        <w:t>z Wykonawców wykazuje spełnianie warunków udziału w postępowaniu oraz brak podstaw wykluczenia</w:t>
      </w:r>
      <w:r w:rsidRPr="00C44E6B">
        <w:rPr>
          <w:rFonts w:ascii="Arial" w:eastAsia="Times New Roman" w:hAnsi="Arial" w:cs="Arial"/>
          <w:lang w:val="x-none" w:eastAsia="pl-PL"/>
        </w:rPr>
        <w:t xml:space="preserve">. </w:t>
      </w:r>
    </w:p>
    <w:p w14:paraId="3099AFD0"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pl-PL"/>
        </w:rPr>
        <w:t>Zamawiający żąd</w:t>
      </w:r>
      <w:r w:rsidRPr="00C44E6B">
        <w:rPr>
          <w:rFonts w:ascii="Arial" w:eastAsia="Times New Roman" w:hAnsi="Arial" w:cs="Arial"/>
          <w:lang w:eastAsia="pl-PL"/>
        </w:rPr>
        <w:t>a</w:t>
      </w:r>
      <w:r w:rsidRPr="00C44E6B">
        <w:rPr>
          <w:rFonts w:ascii="Arial" w:eastAsia="Times New Roman" w:hAnsi="Arial" w:cs="Arial"/>
          <w:lang w:val="x-none" w:eastAsia="pl-PL"/>
        </w:rPr>
        <w:t>,</w:t>
      </w:r>
      <w:r w:rsidRPr="00C44E6B">
        <w:rPr>
          <w:rFonts w:ascii="Arial" w:eastAsia="Times New Roman" w:hAnsi="Arial" w:cs="Arial"/>
          <w:lang w:eastAsia="pl-PL"/>
        </w:rPr>
        <w:t xml:space="preserve"> aby</w:t>
      </w:r>
      <w:r w:rsidRPr="00C44E6B">
        <w:rPr>
          <w:rFonts w:ascii="Arial" w:eastAsia="Times New Roman" w:hAnsi="Arial" w:cs="Arial"/>
          <w:lang w:val="x-none" w:eastAsia="pl-PL"/>
        </w:rPr>
        <w:t xml:space="preserve"> Wykonawca, który zamierza powierzyć wykonanie części zamówienia Podwykonawcom, w celu wykazania braku istnienia wobec nich podstaw wykluczenia z udziału</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w postępowaniu </w:t>
      </w:r>
      <w:r w:rsidRPr="00C44E6B">
        <w:rPr>
          <w:rFonts w:ascii="Arial" w:eastAsia="Times New Roman" w:hAnsi="Arial" w:cs="Arial"/>
          <w:b/>
          <w:bCs/>
          <w:lang w:val="x-none" w:eastAsia="pl-PL"/>
        </w:rPr>
        <w:t xml:space="preserve">zamieszcza informacje o Podwykonawcach w </w:t>
      </w:r>
      <w:r w:rsidRPr="00C44E6B">
        <w:rPr>
          <w:rFonts w:ascii="Arial" w:eastAsia="Times New Roman" w:hAnsi="Arial" w:cs="Arial"/>
          <w:b/>
          <w:bCs/>
          <w:lang w:eastAsia="pl-PL"/>
        </w:rPr>
        <w:t>oświadczeniach</w:t>
      </w:r>
      <w:r w:rsidRPr="00C44E6B">
        <w:rPr>
          <w:rFonts w:ascii="Arial" w:eastAsia="Times New Roman" w:hAnsi="Arial" w:cs="Arial"/>
          <w:bCs/>
          <w:lang w:val="x-none" w:eastAsia="pl-PL"/>
        </w:rPr>
        <w:t>, o który</w:t>
      </w:r>
      <w:r w:rsidRPr="00C44E6B">
        <w:rPr>
          <w:rFonts w:ascii="Arial" w:eastAsia="Times New Roman" w:hAnsi="Arial" w:cs="Arial"/>
          <w:bCs/>
          <w:lang w:eastAsia="pl-PL"/>
        </w:rPr>
        <w:t>ch</w:t>
      </w:r>
      <w:r w:rsidRPr="00C44E6B">
        <w:rPr>
          <w:rFonts w:ascii="Arial" w:eastAsia="Times New Roman" w:hAnsi="Arial" w:cs="Arial"/>
          <w:bCs/>
          <w:lang w:val="x-none" w:eastAsia="pl-PL"/>
        </w:rPr>
        <w:t xml:space="preserve"> mowa</w:t>
      </w:r>
      <w:r w:rsidRPr="00C44E6B">
        <w:rPr>
          <w:rFonts w:ascii="Arial" w:eastAsia="Times New Roman" w:hAnsi="Arial" w:cs="Arial"/>
          <w:b/>
          <w:bCs/>
          <w:lang w:val="x-none" w:eastAsia="pl-PL"/>
        </w:rPr>
        <w:t xml:space="preserve"> </w:t>
      </w:r>
      <w:r w:rsidRPr="00C44E6B">
        <w:rPr>
          <w:rFonts w:ascii="Arial" w:eastAsia="Times New Roman" w:hAnsi="Arial" w:cs="Arial"/>
          <w:lang w:val="x-none" w:eastAsia="pl-PL"/>
        </w:rPr>
        <w:t>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w:t>
      </w:r>
      <w:r w:rsidRPr="00C44E6B">
        <w:rPr>
          <w:rFonts w:ascii="Arial" w:eastAsia="Times New Roman" w:hAnsi="Arial" w:cs="Arial"/>
          <w:b/>
          <w:lang w:val="x-none" w:eastAsia="pl-PL"/>
        </w:rPr>
        <w:t xml:space="preserve">w zakresie wskazanym w </w:t>
      </w:r>
      <w:r w:rsidR="00B44F6F" w:rsidRPr="00C44E6B">
        <w:rPr>
          <w:rFonts w:ascii="Arial" w:eastAsia="Times New Roman" w:hAnsi="Arial" w:cs="Arial"/>
          <w:b/>
          <w:lang w:eastAsia="pl-PL"/>
        </w:rPr>
        <w:t>Załączniku nr 2a</w:t>
      </w:r>
      <w:r w:rsidRPr="00C44E6B">
        <w:rPr>
          <w:rFonts w:ascii="Arial" w:eastAsia="Times New Roman" w:hAnsi="Arial" w:cs="Arial"/>
          <w:b/>
          <w:lang w:val="x-none" w:eastAsia="pl-PL"/>
        </w:rPr>
        <w:t xml:space="preserve"> do SIWZ</w:t>
      </w:r>
      <w:r w:rsidRPr="00C44E6B">
        <w:rPr>
          <w:rFonts w:ascii="Arial" w:eastAsia="Times New Roman" w:hAnsi="Arial" w:cs="Arial"/>
          <w:b/>
          <w:bCs/>
          <w:color w:val="000000"/>
          <w:lang w:eastAsia="pl-PL"/>
        </w:rPr>
        <w:t>.</w:t>
      </w:r>
      <w:r w:rsidRPr="00C44E6B">
        <w:rPr>
          <w:rFonts w:ascii="Arial" w:eastAsia="Times New Roman" w:hAnsi="Arial" w:cs="Arial"/>
          <w:b/>
          <w:bCs/>
          <w:color w:val="FF0000"/>
          <w:lang w:val="x-none" w:eastAsia="pl-PL"/>
        </w:rPr>
        <w:t xml:space="preserve"> </w:t>
      </w:r>
    </w:p>
    <w:p w14:paraId="12FA9362" w14:textId="77777777" w:rsidR="003D0FB5" w:rsidRPr="00C44E6B" w:rsidRDefault="003D0FB5" w:rsidP="00C44E6B">
      <w:pPr>
        <w:numPr>
          <w:ilvl w:val="0"/>
          <w:numId w:val="13"/>
        </w:numPr>
        <w:ind w:left="426" w:hanging="426"/>
        <w:rPr>
          <w:rFonts w:ascii="Arial" w:eastAsia="Times New Roman" w:hAnsi="Arial" w:cs="Arial"/>
          <w:u w:val="single"/>
          <w:lang w:val="x-none" w:eastAsia="x-none"/>
        </w:rPr>
      </w:pPr>
      <w:r w:rsidRPr="00C44E6B">
        <w:rPr>
          <w:rFonts w:ascii="Arial" w:eastAsia="Times New Roman" w:hAnsi="Arial" w:cs="Arial"/>
          <w:lang w:val="x-none" w:eastAsia="x-none"/>
        </w:rPr>
        <w:t xml:space="preserve">Wszystkie dokumenty i oświadczenia sporządzone w językach obcych należy złożyć </w:t>
      </w:r>
      <w:r w:rsidRPr="00C44E6B">
        <w:rPr>
          <w:rFonts w:ascii="Arial" w:eastAsia="Times New Roman" w:hAnsi="Arial" w:cs="Arial"/>
          <w:u w:val="single"/>
          <w:lang w:val="x-none" w:eastAsia="x-none"/>
        </w:rPr>
        <w:t>wraz z tłumaczeniami</w:t>
      </w:r>
      <w:r w:rsidRPr="00C44E6B">
        <w:rPr>
          <w:rFonts w:ascii="Arial" w:eastAsia="Times New Roman" w:hAnsi="Arial" w:cs="Arial"/>
          <w:lang w:val="x-none" w:eastAsia="x-none"/>
        </w:rPr>
        <w:t xml:space="preserve"> na język polski. W razie wątpliwości </w:t>
      </w:r>
      <w:r w:rsidRPr="00C44E6B">
        <w:rPr>
          <w:rFonts w:ascii="Arial" w:eastAsia="Times New Roman" w:hAnsi="Arial" w:cs="Arial"/>
          <w:u w:val="single"/>
          <w:lang w:val="x-none" w:eastAsia="x-none"/>
        </w:rPr>
        <w:t>wersja polskojęzyczna jest wersją wiążącą</w:t>
      </w:r>
      <w:r w:rsidRPr="00C44E6B">
        <w:rPr>
          <w:rFonts w:ascii="Arial" w:eastAsia="Times New Roman" w:hAnsi="Arial" w:cs="Arial"/>
          <w:lang w:val="x-none" w:eastAsia="x-none"/>
        </w:rPr>
        <w:t>.</w:t>
      </w:r>
    </w:p>
    <w:p w14:paraId="31F4E1C1"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Ofertę należy złożyć na druku załączonym do niniejszej specyfikacji</w:t>
      </w:r>
      <w:r w:rsidR="00B44F6F" w:rsidRPr="00C44E6B">
        <w:rPr>
          <w:rFonts w:ascii="Arial" w:eastAsia="Times New Roman" w:hAnsi="Arial" w:cs="Arial"/>
          <w:lang w:eastAsia="x-none"/>
        </w:rPr>
        <w:t xml:space="preserve"> </w:t>
      </w:r>
      <w:r w:rsidR="00B44F6F" w:rsidRPr="00C44E6B">
        <w:rPr>
          <w:rFonts w:ascii="Arial" w:eastAsia="Times New Roman" w:hAnsi="Arial" w:cs="Arial"/>
          <w:b/>
          <w:lang w:eastAsia="x-none"/>
        </w:rPr>
        <w:t>Załącznik 1 do SIWZ</w:t>
      </w:r>
      <w:r w:rsidRPr="00C44E6B">
        <w:rPr>
          <w:rFonts w:ascii="Arial" w:eastAsia="Times New Roman" w:hAnsi="Arial" w:cs="Arial"/>
          <w:b/>
          <w:lang w:val="x-none" w:eastAsia="x-none"/>
        </w:rPr>
        <w:t>.</w:t>
      </w:r>
      <w:r w:rsidRPr="00C44E6B">
        <w:rPr>
          <w:rFonts w:ascii="Arial" w:eastAsia="Times New Roman" w:hAnsi="Arial" w:cs="Arial"/>
          <w:lang w:val="x-none" w:eastAsia="x-none"/>
        </w:rPr>
        <w:t xml:space="preserve"> Wykonawcy nie wolno dokonywać żadnych zmian merytorycznych we wzorze druku „</w:t>
      </w:r>
      <w:r w:rsidRPr="00C44E6B">
        <w:rPr>
          <w:rFonts w:ascii="Arial" w:eastAsia="Times New Roman" w:hAnsi="Arial" w:cs="Arial"/>
          <w:lang w:eastAsia="x-none"/>
        </w:rPr>
        <w:t>FORMULARZ OFERTY</w:t>
      </w:r>
      <w:r w:rsidRPr="00C44E6B">
        <w:rPr>
          <w:rFonts w:ascii="Arial" w:eastAsia="Times New Roman" w:hAnsi="Arial" w:cs="Arial"/>
          <w:lang w:val="x-none" w:eastAsia="x-none"/>
        </w:rPr>
        <w:t>” opracowanym przez Zamawiającego i zamieszczonym wraz z niniejszą SIWZ na stronie internetowej Zamawiająceg</w:t>
      </w:r>
      <w:r w:rsidRPr="00C44E6B">
        <w:rPr>
          <w:rFonts w:ascii="Arial" w:eastAsia="Times New Roman" w:hAnsi="Arial" w:cs="Arial"/>
          <w:lang w:eastAsia="x-none"/>
        </w:rPr>
        <w:t xml:space="preserve">o </w:t>
      </w:r>
      <w:r w:rsidRPr="00C44E6B">
        <w:rPr>
          <w:rFonts w:ascii="Arial" w:eastAsia="Times New Roman" w:hAnsi="Arial" w:cs="Arial"/>
          <w:lang w:val="x-none" w:eastAsia="x-none"/>
        </w:rPr>
        <w:t xml:space="preserve">tj. </w:t>
      </w:r>
      <w:r w:rsidRPr="00C44E6B">
        <w:rPr>
          <w:rFonts w:ascii="Arial" w:hAnsi="Arial" w:cs="Arial"/>
          <w:b/>
        </w:rPr>
        <w:t xml:space="preserve">bip.ifps.org.pl </w:t>
      </w:r>
      <w:r w:rsidRPr="00C44E6B">
        <w:rPr>
          <w:rFonts w:ascii="Arial" w:hAnsi="Arial" w:cs="Arial"/>
        </w:rPr>
        <w:t>– zakładka „Zamówienia publiczne” i „Postępowania wszczęte”.</w:t>
      </w:r>
    </w:p>
    <w:p w14:paraId="1A858A13"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14:paraId="100EB008"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kern w:val="144"/>
          <w:lang w:val="x-none" w:eastAsia="x-none"/>
        </w:rPr>
        <w:t xml:space="preserve">W przypadku podpisania oferty lub załączników przez osobę bez umocowania prawnego do reprezentacji firmy, dla uznania ważności </w:t>
      </w:r>
      <w:r w:rsidRPr="00C44E6B">
        <w:rPr>
          <w:rFonts w:ascii="Arial" w:eastAsia="Times New Roman" w:hAnsi="Arial" w:cs="Arial"/>
          <w:kern w:val="144"/>
          <w:lang w:eastAsia="x-none"/>
        </w:rPr>
        <w:t>O</w:t>
      </w:r>
      <w:proofErr w:type="spellStart"/>
      <w:r w:rsidRPr="00C44E6B">
        <w:rPr>
          <w:rFonts w:ascii="Arial" w:eastAsia="Times New Roman" w:hAnsi="Arial" w:cs="Arial"/>
          <w:kern w:val="144"/>
          <w:lang w:val="x-none" w:eastAsia="x-none"/>
        </w:rPr>
        <w:t>ferta</w:t>
      </w:r>
      <w:proofErr w:type="spellEnd"/>
      <w:r w:rsidRPr="00C44E6B">
        <w:rPr>
          <w:rFonts w:ascii="Arial" w:eastAsia="Times New Roman" w:hAnsi="Arial" w:cs="Arial"/>
          <w:kern w:val="144"/>
          <w:lang w:val="x-none" w:eastAsia="x-none"/>
        </w:rPr>
        <w:t xml:space="preserve"> musi zawierać </w:t>
      </w:r>
      <w:r w:rsidRPr="00C44E6B">
        <w:rPr>
          <w:rFonts w:ascii="Arial" w:eastAsia="Times New Roman" w:hAnsi="Arial" w:cs="Arial"/>
          <w:b/>
          <w:kern w:val="144"/>
          <w:u w:val="single"/>
          <w:lang w:val="x-none" w:eastAsia="x-none"/>
        </w:rPr>
        <w:t>oryginał stosownego pełnomocnictwa</w:t>
      </w:r>
      <w:r w:rsidRPr="00C44E6B">
        <w:rPr>
          <w:rFonts w:ascii="Arial" w:eastAsia="Times New Roman" w:hAnsi="Arial" w:cs="Arial"/>
          <w:kern w:val="144"/>
          <w:lang w:val="x-none" w:eastAsia="x-none"/>
        </w:rPr>
        <w:t xml:space="preserve"> lub </w:t>
      </w:r>
      <w:r w:rsidRPr="00C44E6B">
        <w:rPr>
          <w:rFonts w:ascii="Arial" w:eastAsia="Times New Roman" w:hAnsi="Arial" w:cs="Arial"/>
          <w:b/>
          <w:kern w:val="144"/>
          <w:u w:val="single"/>
          <w:lang w:val="x-none" w:eastAsia="x-none"/>
        </w:rPr>
        <w:t>kopię stosownego pełnomocnictwa potwierdzoną notarialnie</w:t>
      </w:r>
      <w:r w:rsidRPr="00C44E6B">
        <w:rPr>
          <w:rFonts w:ascii="Arial" w:eastAsia="Times New Roman" w:hAnsi="Arial" w:cs="Arial"/>
          <w:u w:val="single"/>
          <w:lang w:val="x-none" w:eastAsia="x-none"/>
        </w:rPr>
        <w:t xml:space="preserve">. </w:t>
      </w:r>
    </w:p>
    <w:p w14:paraId="1E83CE11"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Oświadczenia, o którym mowa 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p. oraz inne oświadczenia wskazane w „</w:t>
      </w:r>
      <w:r w:rsidRPr="00C44E6B">
        <w:rPr>
          <w:rFonts w:ascii="Arial" w:eastAsia="Times New Roman" w:hAnsi="Arial" w:cs="Arial"/>
          <w:i/>
          <w:lang w:val="x-none" w:eastAsia="pl-PL"/>
        </w:rPr>
        <w:t>Rozporządzeniu o dokumentach</w:t>
      </w:r>
      <w:r w:rsidRPr="00C44E6B">
        <w:rPr>
          <w:rFonts w:ascii="Arial" w:eastAsia="Times New Roman" w:hAnsi="Arial" w:cs="Arial"/>
          <w:lang w:val="x-none" w:eastAsia="pl-PL"/>
        </w:rPr>
        <w:t xml:space="preserve">” składane przez Wykonawcę i inne podmioty na zdolnościach lub sytuacji, których polega Wykonawca na zasadach określonych w art. 22 a ustawy </w:t>
      </w:r>
      <w:r w:rsidRPr="00C44E6B">
        <w:rPr>
          <w:rFonts w:ascii="Arial" w:eastAsia="Times New Roman" w:hAnsi="Arial" w:cs="Arial"/>
          <w:lang w:eastAsia="pl-PL"/>
        </w:rPr>
        <w:t xml:space="preserve">P. z. p. </w:t>
      </w:r>
      <w:r w:rsidRPr="00C44E6B">
        <w:rPr>
          <w:rFonts w:ascii="Arial" w:eastAsia="Times New Roman" w:hAnsi="Arial" w:cs="Arial"/>
          <w:lang w:val="x-none" w:eastAsia="pl-PL"/>
        </w:rPr>
        <w:t xml:space="preserve">oraz przez Podwykonawców, </w:t>
      </w:r>
      <w:r w:rsidRPr="00C44E6B">
        <w:rPr>
          <w:rFonts w:ascii="Arial" w:eastAsia="Times New Roman" w:hAnsi="Arial" w:cs="Arial"/>
          <w:b/>
          <w:u w:val="single"/>
          <w:lang w:val="x-none" w:eastAsia="pl-PL"/>
        </w:rPr>
        <w:t>składane są w oryginale</w:t>
      </w:r>
      <w:r w:rsidRPr="00C44E6B">
        <w:rPr>
          <w:rFonts w:ascii="Arial" w:eastAsia="Times New Roman" w:hAnsi="Arial" w:cs="Arial"/>
          <w:lang w:val="x-none" w:eastAsia="pl-PL"/>
        </w:rPr>
        <w:t>.</w:t>
      </w:r>
    </w:p>
    <w:p w14:paraId="41852DA1"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Dokumenty, o których mowa w SIWZ i „Rozporządzeniu o dokumentach”, inne niż oświadczenia, o którym mowa w art. 25 a ust. 1 ustawy P.</w:t>
      </w:r>
      <w:r w:rsidRPr="00C44E6B">
        <w:rPr>
          <w:rFonts w:ascii="Arial" w:eastAsia="Times New Roman" w:hAnsi="Arial" w:cs="Arial"/>
          <w:lang w:eastAsia="pl-PL"/>
        </w:rPr>
        <w:t xml:space="preserve"> </w:t>
      </w:r>
      <w:r w:rsidRPr="00C44E6B">
        <w:rPr>
          <w:rFonts w:ascii="Arial" w:eastAsia="Times New Roman" w:hAnsi="Arial" w:cs="Arial"/>
          <w:lang w:val="x-none" w:eastAsia="pl-PL"/>
        </w:rPr>
        <w:t>z.</w:t>
      </w:r>
      <w:r w:rsidRPr="00C44E6B">
        <w:rPr>
          <w:rFonts w:ascii="Arial" w:eastAsia="Times New Roman" w:hAnsi="Arial" w:cs="Arial"/>
          <w:lang w:eastAsia="pl-PL"/>
        </w:rPr>
        <w:t xml:space="preserve"> </w:t>
      </w:r>
      <w:r w:rsidRPr="00C44E6B">
        <w:rPr>
          <w:rFonts w:ascii="Arial" w:eastAsia="Times New Roman" w:hAnsi="Arial" w:cs="Arial"/>
          <w:lang w:val="x-none" w:eastAsia="pl-PL"/>
        </w:rPr>
        <w:t xml:space="preserve">p.  oraz inne oświadczenia wskazane w „Rozporządzeniu o dokumentach”, </w:t>
      </w:r>
      <w:r w:rsidRPr="00C44E6B">
        <w:rPr>
          <w:rFonts w:ascii="Arial" w:eastAsia="Times New Roman" w:hAnsi="Arial" w:cs="Arial"/>
          <w:b/>
          <w:u w:val="single"/>
          <w:lang w:val="x-none" w:eastAsia="pl-PL"/>
        </w:rPr>
        <w:t>składane są w oryginale lub kopii potwierdzonej za zgodność z oryginałem</w:t>
      </w:r>
      <w:r w:rsidRPr="00C44E6B">
        <w:rPr>
          <w:rFonts w:ascii="Arial" w:eastAsia="Times New Roman" w:hAnsi="Arial" w:cs="Arial"/>
          <w:b/>
          <w:lang w:val="x-none" w:eastAsia="pl-PL"/>
        </w:rPr>
        <w:t>.</w:t>
      </w:r>
    </w:p>
    <w:p w14:paraId="2D344FF5"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Za oryginał uważa się oświadczenie lub dokument złożone w formie pisemnej lub w formie elektronicznej podpisane odpowiednio własnoręcznym podpisem albo kwalifikowanym podpisem elektronicznym.</w:t>
      </w:r>
    </w:p>
    <w:p w14:paraId="4AEC3502" w14:textId="77777777" w:rsidR="003D0FB5" w:rsidRPr="00C44E6B" w:rsidRDefault="003D0FB5" w:rsidP="00C44E6B">
      <w:pPr>
        <w:numPr>
          <w:ilvl w:val="0"/>
          <w:numId w:val="13"/>
        </w:numPr>
        <w:ind w:left="426" w:hanging="426"/>
        <w:rPr>
          <w:rFonts w:ascii="Arial" w:eastAsia="Times New Roman" w:hAnsi="Arial" w:cs="Arial"/>
          <w:color w:val="FF0000"/>
          <w:lang w:eastAsia="pl-PL"/>
        </w:rPr>
      </w:pPr>
      <w:r w:rsidRPr="00C44E6B">
        <w:rPr>
          <w:rFonts w:ascii="Arial" w:eastAsia="Times New Roman" w:hAnsi="Arial" w:cs="Arial"/>
          <w:lang w:val="x-none" w:eastAsia="x-none"/>
        </w:rPr>
        <w:t>Zamawiający może żądać przedstawienia oryginału lub notarialnie poświadczonej kopii dokumentu</w:t>
      </w:r>
      <w:r w:rsidRPr="00C44E6B">
        <w:rPr>
          <w:rFonts w:ascii="Arial" w:eastAsia="Times New Roman" w:hAnsi="Arial" w:cs="Arial"/>
          <w:lang w:eastAsia="x-none"/>
        </w:rPr>
        <w:t>, innego niż oświadczenia,</w:t>
      </w:r>
      <w:r w:rsidRPr="00C44E6B">
        <w:rPr>
          <w:rFonts w:ascii="Arial" w:eastAsia="Times New Roman" w:hAnsi="Arial" w:cs="Arial"/>
          <w:lang w:val="x-none" w:eastAsia="x-none"/>
        </w:rPr>
        <w:t xml:space="preserve"> wyłącznie wtedy, gdy złożona kopia dokumentu jest nieczytelna lub budzi wątpliwości co do jej prawdziwości</w:t>
      </w:r>
      <w:r w:rsidRPr="00C44E6B">
        <w:rPr>
          <w:rFonts w:ascii="Arial" w:eastAsia="Times New Roman" w:hAnsi="Arial" w:cs="Arial"/>
          <w:lang w:eastAsia="x-none"/>
        </w:rPr>
        <w:t>.</w:t>
      </w:r>
    </w:p>
    <w:p w14:paraId="62BA60BF"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b/>
          <w:lang w:val="x-none" w:eastAsia="pl-PL"/>
        </w:rPr>
        <w:lastRenderedPageBreak/>
        <w:t xml:space="preserve">Potwierdzenia </w:t>
      </w:r>
      <w:r w:rsidRPr="00C44E6B">
        <w:rPr>
          <w:rFonts w:ascii="Arial" w:eastAsia="Times New Roman" w:hAnsi="Arial" w:cs="Arial"/>
          <w:b/>
          <w:i/>
          <w:lang w:eastAsia="pl-PL"/>
        </w:rPr>
        <w:t>„</w:t>
      </w:r>
      <w:r w:rsidRPr="00C44E6B">
        <w:rPr>
          <w:rFonts w:ascii="Arial" w:eastAsia="Times New Roman" w:hAnsi="Arial" w:cs="Arial"/>
          <w:b/>
          <w:i/>
          <w:lang w:val="x-none" w:eastAsia="pl-PL"/>
        </w:rPr>
        <w:t>za zgodność z oryginałem</w:t>
      </w:r>
      <w:r w:rsidRPr="00C44E6B">
        <w:rPr>
          <w:rFonts w:ascii="Arial" w:eastAsia="Times New Roman" w:hAnsi="Arial" w:cs="Arial"/>
          <w:b/>
          <w:i/>
          <w:lang w:eastAsia="pl-PL"/>
        </w:rPr>
        <w:t>”</w:t>
      </w:r>
      <w:r w:rsidRPr="00C44E6B">
        <w:rPr>
          <w:rFonts w:ascii="Arial" w:eastAsia="Times New Roman" w:hAnsi="Arial" w:cs="Arial"/>
          <w:lang w:val="x-none" w:eastAsia="pl-PL"/>
        </w:rPr>
        <w:t xml:space="preserve"> dokonuje Wykonawca albo Podmiot trzeci albo Wykonawca wspólnie ubiegający się o udzielenie zamówienia publicznego, albo Podwykonawca - odpowiednio, w zakresie dokumentów, które każdego z nich dotyczą.</w:t>
      </w:r>
    </w:p>
    <w:p w14:paraId="231E631E"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Każda strona oferty </w:t>
      </w:r>
      <w:r w:rsidRPr="00C44E6B">
        <w:rPr>
          <w:rFonts w:ascii="Arial" w:eastAsia="Times New Roman" w:hAnsi="Arial" w:cs="Arial"/>
          <w:lang w:eastAsia="x-none"/>
        </w:rPr>
        <w:t xml:space="preserve">zawierająca jakąkolwiek treść </w:t>
      </w:r>
      <w:r w:rsidRPr="00C44E6B">
        <w:rPr>
          <w:rFonts w:ascii="Arial" w:eastAsia="Times New Roman" w:hAnsi="Arial" w:cs="Arial"/>
          <w:lang w:val="x-none" w:eastAsia="x-none"/>
        </w:rPr>
        <w:t>powinna być parafowana. W przypadku</w:t>
      </w:r>
      <w:r w:rsidRPr="00C44E6B">
        <w:rPr>
          <w:rFonts w:ascii="Arial" w:eastAsia="Times New Roman" w:hAnsi="Arial" w:cs="Arial"/>
          <w:lang w:eastAsia="x-none"/>
        </w:rPr>
        <w:t>,</w:t>
      </w:r>
      <w:r w:rsidRPr="00C44E6B">
        <w:rPr>
          <w:rFonts w:ascii="Arial" w:eastAsia="Times New Roman" w:hAnsi="Arial" w:cs="Arial"/>
          <w:lang w:val="x-none" w:eastAsia="x-none"/>
        </w:rPr>
        <w:t xml:space="preserve"> gdy ofertę podpisuje więcej niż jedna osoba wystarczająca jest parafa jednej z nich. </w:t>
      </w:r>
      <w:r w:rsidRPr="00C44E6B">
        <w:rPr>
          <w:rFonts w:ascii="Arial" w:eastAsia="Times New Roman" w:hAnsi="Arial" w:cs="Arial"/>
          <w:lang w:val="x-none" w:eastAsia="pl-PL"/>
        </w:rPr>
        <w:t>Podpisy Wykonawcy na oświadczeniach</w:t>
      </w:r>
      <w:r w:rsidRPr="00C44E6B">
        <w:rPr>
          <w:rFonts w:ascii="Arial" w:eastAsia="Times New Roman" w:hAnsi="Arial" w:cs="Arial"/>
          <w:lang w:eastAsia="pl-PL"/>
        </w:rPr>
        <w:t xml:space="preserve"> </w:t>
      </w:r>
      <w:r w:rsidRPr="00C44E6B">
        <w:rPr>
          <w:rFonts w:ascii="Arial" w:eastAsia="Times New Roman" w:hAnsi="Arial" w:cs="Arial"/>
          <w:lang w:val="x-none" w:eastAsia="pl-PL"/>
        </w:rPr>
        <w:t>i dokumentach muszą być złożone w sposób pozwalający</w:t>
      </w:r>
      <w:r w:rsidRPr="00C44E6B">
        <w:rPr>
          <w:rFonts w:ascii="Arial" w:eastAsia="Times New Roman" w:hAnsi="Arial" w:cs="Arial"/>
          <w:lang w:eastAsia="x-none"/>
        </w:rPr>
        <w:t xml:space="preserve"> </w:t>
      </w:r>
      <w:r w:rsidRPr="00C44E6B">
        <w:rPr>
          <w:rFonts w:ascii="Arial" w:eastAsia="Times New Roman" w:hAnsi="Arial" w:cs="Arial"/>
          <w:lang w:val="x-none" w:eastAsia="pl-PL"/>
        </w:rPr>
        <w:t xml:space="preserve">zidentyfikować osobę podpisującą. Zaleca się opatrzenie podpisu pieczątką z imieniem i nazwiskiem osoby podpisującej. </w:t>
      </w:r>
    </w:p>
    <w:p w14:paraId="5FCD46AB"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Każda zapisana strona oferty powinna być kolejno ponumerowana.</w:t>
      </w:r>
    </w:p>
    <w:p w14:paraId="611D06FB"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pl-PL"/>
        </w:rPr>
        <w:t>Zaleca się, aby strony oferty były trwale ze sobą połączone</w:t>
      </w:r>
      <w:r w:rsidRPr="00C44E6B">
        <w:rPr>
          <w:rFonts w:ascii="Arial" w:eastAsia="Times New Roman" w:hAnsi="Arial" w:cs="Arial"/>
          <w:lang w:eastAsia="pl-PL"/>
        </w:rPr>
        <w:t>.</w:t>
      </w:r>
    </w:p>
    <w:p w14:paraId="31A1A480"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Wszelkie poprawki i skreślenia tekstu należy dokonywać w ten sposób, by treść poprawki i poprzednich zapisów była czytelna. Każda z poprawek i skreśleń powinna być opatrzona podpisem Wykonawcy, </w:t>
      </w:r>
      <w:r w:rsidRPr="00C44E6B">
        <w:rPr>
          <w:rFonts w:ascii="Arial" w:eastAsia="Times New Roman" w:hAnsi="Arial" w:cs="Arial"/>
          <w:lang w:eastAsia="x-none"/>
        </w:rPr>
        <w:t xml:space="preserve"> </w:t>
      </w:r>
      <w:r w:rsidRPr="00C44E6B">
        <w:rPr>
          <w:rFonts w:ascii="Arial" w:eastAsia="Times New Roman" w:hAnsi="Arial" w:cs="Arial"/>
          <w:lang w:val="x-none" w:eastAsia="x-none"/>
        </w:rPr>
        <w:t>w przeciwnym razie nie będzie uwzględniona.</w:t>
      </w:r>
    </w:p>
    <w:p w14:paraId="213089C2"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Dokumenty załączone do oferty powinny być składane w oryginale lub w kserokopii poświadczonej „</w:t>
      </w:r>
      <w:r w:rsidRPr="00C44E6B">
        <w:rPr>
          <w:rFonts w:ascii="Arial" w:eastAsia="Times New Roman" w:hAnsi="Arial" w:cs="Arial"/>
          <w:i/>
          <w:lang w:val="x-none" w:eastAsia="x-none"/>
        </w:rPr>
        <w:t>za zgodność z oryginałem</w:t>
      </w:r>
      <w:r w:rsidRPr="00C44E6B">
        <w:rPr>
          <w:rFonts w:ascii="Arial" w:eastAsia="Times New Roman" w:hAnsi="Arial" w:cs="Arial"/>
          <w:lang w:val="x-none" w:eastAsia="x-none"/>
        </w:rPr>
        <w:t>” przez Wykonawcę.</w:t>
      </w:r>
    </w:p>
    <w:p w14:paraId="5E21A759" w14:textId="77777777" w:rsidR="003D0FB5" w:rsidRPr="00C44E6B"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Ofertę wraz z załącznikami należy złożyć w zamkniętej </w:t>
      </w:r>
      <w:r w:rsidRPr="00C44E6B">
        <w:rPr>
          <w:rFonts w:ascii="Arial" w:eastAsia="Times New Roman" w:hAnsi="Arial" w:cs="Arial"/>
          <w:lang w:val="x-none" w:eastAsia="pl-PL"/>
        </w:rPr>
        <w:t>kopercie/opakowaniu i zabezpieczyć w sposób uniemożliwiający zapoznanie się z jej zawartością bez naruszenia zabezpieczeń</w:t>
      </w:r>
      <w:r w:rsidRPr="00C44E6B">
        <w:rPr>
          <w:rFonts w:ascii="Arial" w:eastAsia="Times New Roman" w:hAnsi="Arial" w:cs="Arial"/>
          <w:lang w:eastAsia="pl-PL"/>
        </w:rPr>
        <w:t>,</w:t>
      </w:r>
      <w:r w:rsidRPr="00C44E6B">
        <w:rPr>
          <w:rFonts w:ascii="Arial" w:eastAsia="Times New Roman" w:hAnsi="Arial" w:cs="Arial"/>
          <w:lang w:val="x-none" w:eastAsia="pl-PL"/>
        </w:rPr>
        <w:t xml:space="preserve"> przed upływem terminu otwarcia ofert</w:t>
      </w:r>
      <w:r w:rsidRPr="00C44E6B">
        <w:rPr>
          <w:rFonts w:ascii="Arial" w:eastAsia="Times New Roman" w:hAnsi="Arial" w:cs="Arial"/>
          <w:lang w:eastAsia="pl-PL"/>
        </w:rPr>
        <w:t>.</w:t>
      </w:r>
    </w:p>
    <w:p w14:paraId="4C1DF34C" w14:textId="77777777" w:rsidR="003D0FB5" w:rsidRDefault="003D0FB5" w:rsidP="00C44E6B">
      <w:pPr>
        <w:numPr>
          <w:ilvl w:val="0"/>
          <w:numId w:val="13"/>
        </w:numPr>
        <w:ind w:left="426" w:hanging="426"/>
        <w:rPr>
          <w:rFonts w:ascii="Arial" w:eastAsia="Times New Roman" w:hAnsi="Arial" w:cs="Arial"/>
          <w:lang w:val="x-none" w:eastAsia="x-none"/>
        </w:rPr>
      </w:pPr>
      <w:r w:rsidRPr="00C44E6B">
        <w:rPr>
          <w:rFonts w:ascii="Arial" w:eastAsia="Times New Roman" w:hAnsi="Arial" w:cs="Arial"/>
          <w:lang w:val="x-none" w:eastAsia="x-none"/>
        </w:rPr>
        <w:t xml:space="preserve">Oferta  powinna  być  zaadresowana. Adres powinien zawierać: </w:t>
      </w:r>
    </w:p>
    <w:p w14:paraId="456A87D7" w14:textId="77777777" w:rsidR="00933A9D" w:rsidRPr="00933A9D" w:rsidRDefault="00933A9D" w:rsidP="00933A9D">
      <w:pPr>
        <w:ind w:left="426"/>
        <w:rPr>
          <w:rFonts w:ascii="Arial" w:eastAsia="Times New Roman" w:hAnsi="Arial" w:cs="Arial"/>
          <w:sz w:val="12"/>
          <w:lang w:val="x-none" w:eastAsia="x-none"/>
        </w:rPr>
      </w:pP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D0FB5" w:rsidRPr="001348A0" w14:paraId="3DCB9944" w14:textId="77777777" w:rsidTr="000A329A">
        <w:trPr>
          <w:trHeight w:val="3240"/>
        </w:trPr>
        <w:tc>
          <w:tcPr>
            <w:tcW w:w="9639" w:type="dxa"/>
            <w:tcBorders>
              <w:top w:val="single" w:sz="4" w:space="0" w:color="000000"/>
              <w:left w:val="single" w:sz="4" w:space="0" w:color="000000"/>
              <w:bottom w:val="single" w:sz="4" w:space="0" w:color="000000"/>
              <w:right w:val="single" w:sz="4" w:space="0" w:color="000000"/>
            </w:tcBorders>
            <w:vAlign w:val="center"/>
            <w:hideMark/>
          </w:tcPr>
          <w:p w14:paraId="340B8F04" w14:textId="77777777" w:rsidR="003D0FB5" w:rsidRPr="00AA3E4D" w:rsidRDefault="003D0FB5" w:rsidP="00933A9D">
            <w:pPr>
              <w:jc w:val="center"/>
              <w:rPr>
                <w:rFonts w:ascii="Arial" w:hAnsi="Arial" w:cs="Arial"/>
                <w:b/>
                <w:bCs/>
                <w:sz w:val="8"/>
              </w:rPr>
            </w:pPr>
          </w:p>
          <w:p w14:paraId="013DC4C1" w14:textId="699848F6" w:rsidR="003D0FB5" w:rsidRPr="00C81A4C" w:rsidRDefault="003D0FB5" w:rsidP="0034472A">
            <w:pPr>
              <w:spacing w:line="480" w:lineRule="auto"/>
              <w:jc w:val="center"/>
              <w:rPr>
                <w:rFonts w:ascii="Arial" w:hAnsi="Arial" w:cs="Arial"/>
                <w:b/>
                <w:bCs/>
                <w:sz w:val="24"/>
              </w:rPr>
            </w:pPr>
            <w:r w:rsidRPr="00C81A4C">
              <w:rPr>
                <w:rFonts w:ascii="Arial" w:hAnsi="Arial" w:cs="Arial"/>
                <w:b/>
                <w:bCs/>
                <w:sz w:val="24"/>
              </w:rPr>
              <w:t>Instytut Fizjologii i Patologii Słuchu</w:t>
            </w:r>
            <w:r w:rsidR="000B0AEA">
              <w:rPr>
                <w:rFonts w:ascii="Arial" w:hAnsi="Arial" w:cs="Arial"/>
                <w:b/>
                <w:bCs/>
                <w:sz w:val="24"/>
              </w:rPr>
              <w:t xml:space="preserve"> </w:t>
            </w:r>
            <w:r w:rsidRPr="00C81A4C">
              <w:rPr>
                <w:rFonts w:ascii="Arial" w:hAnsi="Arial" w:cs="Arial"/>
                <w:b/>
                <w:bCs/>
                <w:sz w:val="24"/>
              </w:rPr>
              <w:t>(Światowe Centrum Słuchu)</w:t>
            </w:r>
          </w:p>
          <w:p w14:paraId="39B1D670" w14:textId="77777777" w:rsidR="003D0FB5" w:rsidRPr="00C81A4C" w:rsidRDefault="003D0FB5" w:rsidP="0034472A">
            <w:pPr>
              <w:spacing w:line="480" w:lineRule="auto"/>
              <w:jc w:val="center"/>
              <w:rPr>
                <w:rFonts w:ascii="Arial" w:hAnsi="Arial" w:cs="Arial"/>
                <w:b/>
                <w:bCs/>
                <w:sz w:val="24"/>
              </w:rPr>
            </w:pPr>
            <w:r w:rsidRPr="00C81A4C">
              <w:rPr>
                <w:rFonts w:ascii="Arial" w:hAnsi="Arial" w:cs="Arial"/>
                <w:b/>
                <w:bCs/>
                <w:sz w:val="24"/>
              </w:rPr>
              <w:t>ul. Mokra 17, 05-830 Kajetany k/Nadarzyna</w:t>
            </w:r>
          </w:p>
          <w:p w14:paraId="767C549C" w14:textId="77777777" w:rsidR="003D0FB5" w:rsidRPr="00C81A4C" w:rsidRDefault="003D0FB5" w:rsidP="0034472A">
            <w:pPr>
              <w:spacing w:line="480" w:lineRule="auto"/>
              <w:jc w:val="center"/>
              <w:rPr>
                <w:rFonts w:ascii="Arial" w:hAnsi="Arial" w:cs="Arial"/>
                <w:b/>
                <w:bCs/>
                <w:sz w:val="24"/>
              </w:rPr>
            </w:pPr>
            <w:r w:rsidRPr="00C81A4C">
              <w:rPr>
                <w:rFonts w:ascii="Arial" w:hAnsi="Arial" w:cs="Arial"/>
                <w:b/>
                <w:bCs/>
                <w:sz w:val="24"/>
              </w:rPr>
              <w:t>OFERTA W PRZETARGU NIEOGRANICZONYM PN.:</w:t>
            </w:r>
          </w:p>
          <w:p w14:paraId="26CD32CB" w14:textId="77777777" w:rsidR="00D227F1" w:rsidRDefault="00D227F1" w:rsidP="0034472A">
            <w:pPr>
              <w:spacing w:line="480" w:lineRule="auto"/>
              <w:jc w:val="center"/>
              <w:rPr>
                <w:rFonts w:ascii="Arial" w:hAnsi="Arial" w:cs="Arial"/>
                <w:b/>
                <w:sz w:val="24"/>
                <w:szCs w:val="20"/>
              </w:rPr>
            </w:pPr>
            <w:r w:rsidRPr="00D227F1">
              <w:rPr>
                <w:rFonts w:ascii="Arial" w:hAnsi="Arial" w:cs="Arial"/>
                <w:b/>
                <w:sz w:val="24"/>
                <w:szCs w:val="20"/>
              </w:rPr>
              <w:t>Remont częściowy pomieszczeń szpitalnych Instytutu Fizjologii i Patologii Słuchu – Etap 3 (roboty wykończeniowe – remont łazienek)</w:t>
            </w:r>
          </w:p>
          <w:p w14:paraId="5C750977" w14:textId="4D844333" w:rsidR="003D0FB5" w:rsidRPr="005F1DD4" w:rsidRDefault="003D0FB5" w:rsidP="0034472A">
            <w:pPr>
              <w:spacing w:line="480" w:lineRule="auto"/>
              <w:jc w:val="center"/>
              <w:rPr>
                <w:rFonts w:ascii="Arial" w:hAnsi="Arial" w:cs="Arial"/>
                <w:b/>
                <w:bCs/>
              </w:rPr>
            </w:pPr>
            <w:r w:rsidRPr="005F1DD4">
              <w:rPr>
                <w:rFonts w:ascii="Arial" w:hAnsi="Arial" w:cs="Arial"/>
                <w:b/>
                <w:bCs/>
              </w:rPr>
              <w:t xml:space="preserve">NR SPRAWY: </w:t>
            </w:r>
            <w:r w:rsidR="006352D1" w:rsidRPr="005F1DD4">
              <w:rPr>
                <w:rFonts w:ascii="Arial" w:hAnsi="Arial" w:cs="Arial"/>
                <w:b/>
                <w:bCs/>
                <w:color w:val="0000CC"/>
              </w:rPr>
              <w:t>IFPS/</w:t>
            </w:r>
            <w:r w:rsidR="00FD5BA8">
              <w:rPr>
                <w:rFonts w:ascii="Arial" w:hAnsi="Arial" w:cs="Arial"/>
                <w:b/>
                <w:bCs/>
                <w:color w:val="0000CC"/>
              </w:rPr>
              <w:t>23</w:t>
            </w:r>
            <w:r w:rsidR="006352D1" w:rsidRPr="005F1DD4">
              <w:rPr>
                <w:rFonts w:ascii="Arial" w:hAnsi="Arial" w:cs="Arial"/>
                <w:b/>
                <w:bCs/>
                <w:color w:val="0000CC"/>
              </w:rPr>
              <w:t>/PZP/</w:t>
            </w:r>
            <w:r w:rsidR="00417D73">
              <w:rPr>
                <w:rFonts w:ascii="Arial" w:hAnsi="Arial" w:cs="Arial"/>
                <w:b/>
                <w:bCs/>
                <w:color w:val="0000CC"/>
              </w:rPr>
              <w:t>20</w:t>
            </w:r>
          </w:p>
          <w:p w14:paraId="10F90F46" w14:textId="14BF57FE" w:rsidR="003D0FB5" w:rsidRPr="001348A0" w:rsidRDefault="00320682" w:rsidP="00E24F64">
            <w:pPr>
              <w:spacing w:line="480" w:lineRule="auto"/>
              <w:jc w:val="center"/>
              <w:rPr>
                <w:rFonts w:ascii="Arial" w:hAnsi="Arial" w:cs="Arial"/>
                <w:b/>
                <w:bCs/>
              </w:rPr>
            </w:pPr>
            <w:r>
              <w:rPr>
                <w:rFonts w:ascii="Arial" w:hAnsi="Arial" w:cs="Arial"/>
                <w:b/>
                <w:bCs/>
              </w:rPr>
              <w:t xml:space="preserve">Nie otwierać przed </w:t>
            </w:r>
            <w:r w:rsidR="00E24F64">
              <w:rPr>
                <w:rFonts w:ascii="Arial" w:hAnsi="Arial" w:cs="Arial"/>
                <w:b/>
                <w:bCs/>
              </w:rPr>
              <w:t>03.11.</w:t>
            </w:r>
            <w:r w:rsidR="006352D1" w:rsidRPr="005F1DD4">
              <w:rPr>
                <w:rFonts w:ascii="Arial" w:hAnsi="Arial" w:cs="Arial"/>
                <w:b/>
                <w:bCs/>
              </w:rPr>
              <w:t>20</w:t>
            </w:r>
            <w:r w:rsidR="000508D5">
              <w:rPr>
                <w:rFonts w:ascii="Arial" w:hAnsi="Arial" w:cs="Arial"/>
                <w:b/>
                <w:bCs/>
              </w:rPr>
              <w:t>20</w:t>
            </w:r>
            <w:r w:rsidR="009F6DE4" w:rsidRPr="005F1DD4">
              <w:rPr>
                <w:rFonts w:ascii="Arial" w:hAnsi="Arial" w:cs="Arial"/>
                <w:b/>
                <w:bCs/>
              </w:rPr>
              <w:t xml:space="preserve"> godz. 09:30</w:t>
            </w:r>
          </w:p>
        </w:tc>
      </w:tr>
    </w:tbl>
    <w:p w14:paraId="46C39F51" w14:textId="77777777" w:rsidR="003D0FB5" w:rsidRPr="00037449" w:rsidRDefault="003D0FB5" w:rsidP="00166EEE">
      <w:pPr>
        <w:ind w:left="360"/>
        <w:rPr>
          <w:rFonts w:ascii="Arial" w:eastAsia="Times New Roman" w:hAnsi="Arial" w:cs="Arial"/>
          <w:sz w:val="12"/>
          <w:lang w:val="x-none" w:eastAsia="x-none"/>
        </w:rPr>
      </w:pPr>
    </w:p>
    <w:p w14:paraId="59C3C98E" w14:textId="77777777"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Wykonawca poniesie wszelkie koszty związane z przygotowaniem oferty.</w:t>
      </w:r>
    </w:p>
    <w:p w14:paraId="47183257" w14:textId="77777777"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Wszelkiego rodzaju </w:t>
      </w:r>
      <w:r w:rsidRPr="001348A0">
        <w:rPr>
          <w:rFonts w:ascii="Arial" w:eastAsia="Times New Roman" w:hAnsi="Arial" w:cs="Arial"/>
          <w:b/>
          <w:lang w:eastAsia="x-none"/>
        </w:rPr>
        <w:t xml:space="preserve">komunikacja </w:t>
      </w:r>
      <w:r w:rsidRPr="001348A0">
        <w:rPr>
          <w:rFonts w:ascii="Arial" w:eastAsia="Times New Roman" w:hAnsi="Arial" w:cs="Arial"/>
          <w:b/>
          <w:lang w:val="x-none" w:eastAsia="x-none"/>
        </w:rPr>
        <w:t xml:space="preserve">między </w:t>
      </w:r>
      <w:r w:rsidRPr="001348A0">
        <w:rPr>
          <w:rFonts w:ascii="Arial" w:eastAsia="Times New Roman" w:hAnsi="Arial" w:cs="Arial"/>
          <w:b/>
          <w:lang w:eastAsia="x-none"/>
        </w:rPr>
        <w:t>Za</w:t>
      </w:r>
      <w:r w:rsidRPr="001348A0">
        <w:rPr>
          <w:rFonts w:ascii="Arial" w:eastAsia="Times New Roman" w:hAnsi="Arial" w:cs="Arial"/>
          <w:b/>
          <w:lang w:val="x-none" w:eastAsia="x-none"/>
        </w:rPr>
        <w:t>mawiającym</w:t>
      </w:r>
      <w:r w:rsidRPr="001348A0">
        <w:rPr>
          <w:rFonts w:ascii="Arial" w:eastAsia="Times New Roman" w:hAnsi="Arial" w:cs="Arial"/>
          <w:b/>
          <w:lang w:eastAsia="x-none"/>
        </w:rPr>
        <w:t>,</w:t>
      </w:r>
      <w:r w:rsidRPr="001348A0">
        <w:rPr>
          <w:rFonts w:ascii="Arial" w:eastAsia="Times New Roman" w:hAnsi="Arial" w:cs="Arial"/>
          <w:b/>
          <w:lang w:val="x-none" w:eastAsia="x-none"/>
        </w:rPr>
        <w:t xml:space="preserve"> a Wykonawcami</w:t>
      </w:r>
      <w:r w:rsidRPr="001348A0">
        <w:rPr>
          <w:rFonts w:ascii="Arial" w:eastAsia="Times New Roman" w:hAnsi="Arial" w:cs="Arial"/>
          <w:lang w:val="x-none" w:eastAsia="x-none"/>
        </w:rPr>
        <w:t xml:space="preserve"> </w:t>
      </w:r>
      <w:r w:rsidRPr="001348A0">
        <w:rPr>
          <w:rFonts w:ascii="Arial" w:eastAsia="Times New Roman" w:hAnsi="Arial" w:cs="Arial"/>
          <w:lang w:eastAsia="x-none"/>
        </w:rPr>
        <w:t xml:space="preserve">(np.: </w:t>
      </w:r>
      <w:r w:rsidRPr="001348A0">
        <w:rPr>
          <w:rFonts w:ascii="Arial" w:eastAsia="Times New Roman" w:hAnsi="Arial" w:cs="Arial"/>
          <w:lang w:val="x-none" w:eastAsia="x-none"/>
        </w:rPr>
        <w:t>korespondencja, oświadczenia, wnioski, zawiadomienia</w:t>
      </w:r>
      <w:r w:rsidRPr="001348A0">
        <w:rPr>
          <w:rFonts w:ascii="Arial" w:eastAsia="Times New Roman" w:hAnsi="Arial" w:cs="Arial"/>
          <w:lang w:eastAsia="x-none"/>
        </w:rPr>
        <w:t xml:space="preserve"> </w:t>
      </w:r>
      <w:r w:rsidRPr="001348A0">
        <w:rPr>
          <w:rFonts w:ascii="Arial" w:eastAsia="Times New Roman" w:hAnsi="Arial" w:cs="Arial"/>
          <w:lang w:val="x-none" w:eastAsia="x-none"/>
        </w:rPr>
        <w:t>oraz informacje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lub faksu</w:t>
      </w:r>
      <w:r w:rsidRPr="001348A0">
        <w:rPr>
          <w:rFonts w:ascii="Arial" w:eastAsia="Times New Roman" w:hAnsi="Arial" w:cs="Arial"/>
          <w:lang w:eastAsia="x-none"/>
        </w:rPr>
        <w:t>.</w:t>
      </w:r>
    </w:p>
    <w:p w14:paraId="065000B6" w14:textId="77777777" w:rsidR="003D0FB5" w:rsidRPr="001348A0" w:rsidRDefault="003D0FB5" w:rsidP="00677A3E">
      <w:pPr>
        <w:numPr>
          <w:ilvl w:val="0"/>
          <w:numId w:val="36"/>
        </w:numPr>
        <w:rPr>
          <w:rFonts w:ascii="Arial" w:eastAsia="Times New Roman" w:hAnsi="Arial" w:cs="Arial"/>
          <w:lang w:val="x-none" w:eastAsia="x-none"/>
        </w:rPr>
      </w:pPr>
      <w:r w:rsidRPr="001348A0">
        <w:rPr>
          <w:rFonts w:ascii="Arial" w:eastAsia="Times New Roman" w:hAnsi="Arial" w:cs="Arial"/>
          <w:lang w:val="x-none" w:eastAsia="x-none"/>
        </w:rPr>
        <w:t>jeżeli Zamawiający lub Wykonawca przekazują</w:t>
      </w:r>
      <w:r w:rsidRPr="001348A0">
        <w:rPr>
          <w:rFonts w:ascii="Arial" w:eastAsia="Times New Roman" w:hAnsi="Arial" w:cs="Arial"/>
          <w:kern w:val="144"/>
          <w:lang w:val="x-none" w:eastAsia="x-none"/>
        </w:rPr>
        <w:t xml:space="preserve"> oświadczenia, wnioski, zawiadomienia oraz informacje za pośrednictwem przy użyciu środków komunikacji elektronicznej w rozumieniu ustawy z dnia 18 lipca 2002 r. o świadczeniu usług drogą elektroniczną</w:t>
      </w:r>
      <w:r w:rsidRPr="001348A0">
        <w:rPr>
          <w:rFonts w:ascii="Arial" w:eastAsia="Times New Roman" w:hAnsi="Arial" w:cs="Arial"/>
          <w:kern w:val="144"/>
          <w:lang w:eastAsia="x-none"/>
        </w:rPr>
        <w:t xml:space="preserve"> lub </w:t>
      </w:r>
      <w:r w:rsidRPr="001348A0">
        <w:rPr>
          <w:rFonts w:ascii="Arial" w:eastAsia="Times New Roman" w:hAnsi="Arial" w:cs="Arial"/>
          <w:kern w:val="144"/>
          <w:lang w:val="x-none" w:eastAsia="x-none"/>
        </w:rPr>
        <w:t xml:space="preserve">faksu, </w:t>
      </w:r>
      <w:r w:rsidRPr="001348A0">
        <w:rPr>
          <w:rFonts w:ascii="Arial" w:eastAsia="Times New Roman" w:hAnsi="Arial" w:cs="Arial"/>
          <w:kern w:val="144"/>
          <w:u w:val="single"/>
          <w:lang w:val="x-none" w:eastAsia="x-none"/>
        </w:rPr>
        <w:t xml:space="preserve">każda ze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 xml:space="preserve">tron na żądanie drugiej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trony niezwłocznie potwierdza fakt ich otrzymania</w:t>
      </w:r>
      <w:r w:rsidRPr="001348A0">
        <w:rPr>
          <w:rFonts w:ascii="Arial" w:eastAsia="Times New Roman" w:hAnsi="Arial" w:cs="Arial"/>
          <w:kern w:val="144"/>
          <w:u w:val="single"/>
          <w:lang w:eastAsia="x-none"/>
        </w:rPr>
        <w:t>.</w:t>
      </w:r>
    </w:p>
    <w:p w14:paraId="4637F612" w14:textId="77777777" w:rsidR="003D0FB5" w:rsidRPr="001348A0" w:rsidRDefault="003D0FB5" w:rsidP="00677A3E">
      <w:pPr>
        <w:numPr>
          <w:ilvl w:val="0"/>
          <w:numId w:val="36"/>
        </w:numPr>
        <w:rPr>
          <w:rFonts w:ascii="Arial" w:eastAsia="Times New Roman" w:hAnsi="Arial" w:cs="Arial"/>
          <w:lang w:val="x-none" w:eastAsia="x-none"/>
        </w:rPr>
      </w:pPr>
      <w:r w:rsidRPr="001348A0">
        <w:rPr>
          <w:rFonts w:ascii="Arial" w:eastAsia="Times New Roman" w:hAnsi="Arial" w:cs="Arial"/>
          <w:lang w:val="x-none" w:eastAsia="pl-PL"/>
        </w:rPr>
        <w:t xml:space="preserve">W przypadku braku potwierdzenia otrzymania korespondencji przez </w:t>
      </w:r>
      <w:r w:rsidRPr="001348A0">
        <w:rPr>
          <w:rFonts w:ascii="Arial" w:eastAsia="Times New Roman" w:hAnsi="Arial" w:cs="Arial"/>
          <w:lang w:eastAsia="pl-PL"/>
        </w:rPr>
        <w:t>Wykonawcę</w:t>
      </w:r>
      <w:r w:rsidRPr="001348A0">
        <w:rPr>
          <w:rFonts w:ascii="Arial" w:eastAsia="Times New Roman" w:hAnsi="Arial" w:cs="Arial"/>
          <w:lang w:val="x-none" w:eastAsia="pl-PL"/>
        </w:rPr>
        <w:t xml:space="preserve">, </w:t>
      </w:r>
      <w:r w:rsidRPr="001348A0">
        <w:rPr>
          <w:rFonts w:ascii="Arial" w:eastAsia="Times New Roman" w:hAnsi="Arial" w:cs="Arial"/>
          <w:lang w:eastAsia="pl-PL"/>
        </w:rPr>
        <w:t>Zamawiający</w:t>
      </w:r>
      <w:r w:rsidRPr="001348A0">
        <w:rPr>
          <w:rFonts w:ascii="Arial" w:eastAsia="Times New Roman" w:hAnsi="Arial" w:cs="Arial"/>
          <w:lang w:val="x-none" w:eastAsia="pl-PL"/>
        </w:rPr>
        <w:t xml:space="preserve"> domniema, że korespondencja wysłana przez </w:t>
      </w:r>
      <w:r w:rsidRPr="001348A0">
        <w:rPr>
          <w:rFonts w:ascii="Arial" w:eastAsia="Times New Roman" w:hAnsi="Arial" w:cs="Arial"/>
          <w:lang w:eastAsia="pl-PL"/>
        </w:rPr>
        <w:t>Zamawiającego</w:t>
      </w:r>
      <w:r w:rsidRPr="001348A0">
        <w:rPr>
          <w:rFonts w:ascii="Arial" w:eastAsia="Times New Roman" w:hAnsi="Arial" w:cs="Arial"/>
          <w:lang w:val="x-none" w:eastAsia="pl-PL"/>
        </w:rPr>
        <w:t xml:space="preserve"> została doręczona w sposób umożliwiający zapoznanie się z jej treścią.</w:t>
      </w:r>
    </w:p>
    <w:p w14:paraId="6BE7F3F7" w14:textId="77777777" w:rsidR="003D0FB5" w:rsidRPr="001348A0" w:rsidRDefault="003D0FB5" w:rsidP="00677A3E">
      <w:pPr>
        <w:numPr>
          <w:ilvl w:val="0"/>
          <w:numId w:val="36"/>
        </w:numPr>
        <w:rPr>
          <w:rFonts w:ascii="Arial" w:eastAsia="Times New Roman" w:hAnsi="Arial" w:cs="Arial"/>
          <w:lang w:val="x-none" w:eastAsia="x-none"/>
        </w:rPr>
      </w:pPr>
      <w:r w:rsidRPr="001348A0">
        <w:rPr>
          <w:rFonts w:ascii="Arial" w:eastAsia="Times New Roman" w:hAnsi="Arial" w:cs="Arial"/>
          <w:lang w:val="x-none" w:eastAsia="pl-PL"/>
        </w:rPr>
        <w:t xml:space="preserve">Wszelkie zawiadomienia, oświadczenia, wnioski oraz informacje Zamawiający oraz Wykonawcy mogą przekazywać pisemnie, faksem lub drogą elektroniczną, </w:t>
      </w:r>
      <w:r w:rsidRPr="001348A0">
        <w:rPr>
          <w:rFonts w:ascii="Arial" w:eastAsia="Times New Roman" w:hAnsi="Arial" w:cs="Arial"/>
          <w:b/>
          <w:lang w:val="x-none" w:eastAsia="pl-PL"/>
        </w:rPr>
        <w:t xml:space="preserve">za wyjątkiem oferty, umowy oraz oświadczeń i dokumentów wymienionych w rozdziale </w:t>
      </w:r>
      <w:r w:rsidRPr="001348A0">
        <w:rPr>
          <w:rFonts w:ascii="Arial" w:eastAsia="Times New Roman" w:hAnsi="Arial" w:cs="Arial"/>
          <w:b/>
          <w:lang w:eastAsia="pl-PL"/>
        </w:rPr>
        <w:t>IV</w:t>
      </w:r>
      <w:r w:rsidRPr="001348A0">
        <w:rPr>
          <w:rFonts w:ascii="Arial" w:eastAsia="Times New Roman" w:hAnsi="Arial" w:cs="Arial"/>
          <w:b/>
          <w:lang w:val="x-none" w:eastAsia="pl-PL"/>
        </w:rPr>
        <w:t xml:space="preserve"> niniejszej SIWZ</w:t>
      </w:r>
      <w:r w:rsidRPr="001348A0">
        <w:rPr>
          <w:rFonts w:ascii="Arial" w:eastAsia="Times New Roman" w:hAnsi="Arial" w:cs="Arial"/>
          <w:lang w:val="x-none" w:eastAsia="pl-PL"/>
        </w:rPr>
        <w:t xml:space="preserve"> (również w </w:t>
      </w:r>
      <w:r w:rsidRPr="001348A0">
        <w:rPr>
          <w:rFonts w:ascii="Arial" w:eastAsia="Times New Roman" w:hAnsi="Arial" w:cs="Arial"/>
          <w:lang w:val="x-none" w:eastAsia="pl-PL"/>
        </w:rPr>
        <w:lastRenderedPageBreak/>
        <w:t xml:space="preserve">przypadku ich złożenia w wyniku wezwania o którym mowa w art. 26 ust. 3 </w:t>
      </w:r>
      <w:r w:rsidRPr="001348A0">
        <w:rPr>
          <w:rFonts w:ascii="Arial" w:eastAsia="Times New Roman" w:hAnsi="Arial" w:cs="Arial"/>
          <w:lang w:eastAsia="pl-PL"/>
        </w:rPr>
        <w:t xml:space="preserve">i 3a 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dla których Prawodawca przewidział wyłącznie formę pisemną. </w:t>
      </w:r>
    </w:p>
    <w:p w14:paraId="3C874C5B" w14:textId="77777777" w:rsidR="003D0FB5" w:rsidRPr="001348A0" w:rsidRDefault="003D0FB5" w:rsidP="00166EEE">
      <w:pPr>
        <w:numPr>
          <w:ilvl w:val="0"/>
          <w:numId w:val="13"/>
        </w:numPr>
        <w:tabs>
          <w:tab w:val="left" w:pos="426"/>
        </w:tabs>
        <w:ind w:left="284" w:hanging="284"/>
        <w:rPr>
          <w:rFonts w:ascii="Arial" w:eastAsia="Times New Roman" w:hAnsi="Arial" w:cs="Arial"/>
          <w:lang w:val="x-none" w:eastAsia="x-none"/>
        </w:rPr>
      </w:pPr>
      <w:r w:rsidRPr="001348A0">
        <w:rPr>
          <w:rFonts w:ascii="Arial" w:eastAsia="Times New Roman" w:hAnsi="Arial" w:cs="Arial"/>
          <w:lang w:eastAsia="x-none"/>
        </w:rPr>
        <w:t xml:space="preserve">W przypadku, gdy informacje zawarte w ofercie stanowią </w:t>
      </w:r>
      <w:r w:rsidRPr="001348A0">
        <w:rPr>
          <w:rFonts w:ascii="Arial" w:eastAsia="Times New Roman" w:hAnsi="Arial" w:cs="Arial"/>
          <w:b/>
          <w:lang w:eastAsia="x-none"/>
        </w:rPr>
        <w:t>tajemnicę przedsiębiorstwa</w:t>
      </w:r>
      <w:r w:rsidRPr="001348A0">
        <w:rPr>
          <w:rFonts w:ascii="Arial" w:eastAsia="Times New Roman" w:hAnsi="Arial" w:cs="Arial"/>
          <w:lang w:eastAsia="x-none"/>
        </w:rPr>
        <w:t xml:space="preserve"> </w:t>
      </w:r>
      <w:r w:rsidRPr="001348A0">
        <w:rPr>
          <w:rFonts w:ascii="Arial" w:eastAsia="Times New Roman" w:hAnsi="Arial" w:cs="Arial"/>
          <w:kern w:val="144"/>
          <w:lang w:val="x-none" w:eastAsia="x-none"/>
        </w:rPr>
        <w:t xml:space="preserve">w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rozumieniu przepisów o zwalczaniu nieuczciwej konkurencji, Wykonawca </w:t>
      </w:r>
      <w:r w:rsidRPr="001348A0">
        <w:rPr>
          <w:rFonts w:ascii="Arial" w:eastAsia="Times New Roman" w:hAnsi="Arial" w:cs="Arial"/>
          <w:kern w:val="144"/>
          <w:u w:val="single"/>
          <w:lang w:val="x-none" w:eastAsia="x-none"/>
        </w:rPr>
        <w:t xml:space="preserve">zobowiązany jest złożyć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w sposób wyraźnie określający wolę ich utajnienia np. złożyć utajnione informacje w oddzielnej </w:t>
      </w:r>
      <w:r w:rsidRPr="001348A0">
        <w:rPr>
          <w:rFonts w:ascii="Arial" w:eastAsia="Times New Roman" w:hAnsi="Arial" w:cs="Arial"/>
          <w:kern w:val="144"/>
          <w:lang w:eastAsia="x-none"/>
        </w:rPr>
        <w:tab/>
      </w:r>
      <w:r w:rsidRPr="001348A0">
        <w:rPr>
          <w:rFonts w:ascii="Arial" w:eastAsia="Times New Roman" w:hAnsi="Arial" w:cs="Arial"/>
          <w:kern w:val="144"/>
          <w:u w:val="single"/>
          <w:lang w:val="x-none" w:eastAsia="x-none"/>
        </w:rPr>
        <w:t>wewnętrznej</w:t>
      </w:r>
      <w:r w:rsidRPr="001348A0">
        <w:rPr>
          <w:rFonts w:ascii="Arial" w:eastAsia="Times New Roman" w:hAnsi="Arial" w:cs="Arial"/>
          <w:kern w:val="144"/>
          <w:lang w:val="x-none" w:eastAsia="x-none"/>
        </w:rPr>
        <w:t xml:space="preserve"> kopercie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z oznakowaniem</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w:t>
      </w:r>
      <w:r w:rsidRPr="001348A0">
        <w:rPr>
          <w:rFonts w:ascii="Arial" w:eastAsia="Times New Roman" w:hAnsi="Arial" w:cs="Arial"/>
          <w:b/>
          <w:bCs/>
          <w:i/>
          <w:iCs/>
          <w:kern w:val="144"/>
          <w:lang w:val="x-none" w:eastAsia="x-none"/>
        </w:rPr>
        <w:t>Tajemnica przedsiębiorstwa</w:t>
      </w:r>
      <w:r w:rsidRPr="001348A0">
        <w:rPr>
          <w:rFonts w:ascii="Arial" w:eastAsia="Times New Roman" w:hAnsi="Arial" w:cs="Arial"/>
          <w:kern w:val="144"/>
          <w:lang w:val="x-none" w:eastAsia="x-none"/>
        </w:rPr>
        <w:t xml:space="preserv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lub spiąć (zszyć)</w:t>
      </w:r>
      <w:r w:rsidRPr="001348A0">
        <w:rPr>
          <w:rFonts w:ascii="Arial" w:eastAsia="Times New Roman" w:hAnsi="Arial" w:cs="Arial"/>
          <w:kern w:val="144"/>
          <w:lang w:eastAsia="x-none"/>
        </w:rPr>
        <w:t xml:space="preserve">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oddzielnie od pozostałych, jawnych elementów oferty.</w:t>
      </w:r>
    </w:p>
    <w:p w14:paraId="2D892231" w14:textId="77777777" w:rsidR="003D0FB5" w:rsidRPr="001348A0" w:rsidRDefault="003D0FB5" w:rsidP="00166EEE">
      <w:pPr>
        <w:tabs>
          <w:tab w:val="left" w:pos="426"/>
        </w:tabs>
        <w:ind w:left="284"/>
        <w:rPr>
          <w:rFonts w:ascii="Arial" w:eastAsia="Times New Roman" w:hAnsi="Arial" w:cs="Arial"/>
          <w:i/>
          <w:lang w:eastAsia="x-none"/>
        </w:rPr>
      </w:pPr>
      <w:r w:rsidRPr="001348A0">
        <w:rPr>
          <w:rFonts w:ascii="Arial" w:eastAsia="Times New Roman" w:hAnsi="Arial" w:cs="Arial"/>
          <w:i/>
          <w:lang w:eastAsia="x-none"/>
        </w:rPr>
        <w:tab/>
      </w:r>
      <w:r w:rsidRPr="001348A0">
        <w:rPr>
          <w:rFonts w:ascii="Arial" w:eastAsia="Times New Roman" w:hAnsi="Arial" w:cs="Arial"/>
          <w:i/>
          <w:lang w:val="x-none" w:eastAsia="x-none"/>
        </w:rPr>
        <w:t xml:space="preserve">TAJEMNICA PRZEDSIĘBIORSTWA – rozumie się przez to nie ujawnione do wiadomości </w:t>
      </w:r>
      <w:r w:rsidRPr="001348A0">
        <w:rPr>
          <w:rFonts w:ascii="Arial" w:eastAsia="Times New Roman" w:hAnsi="Arial" w:cs="Arial"/>
          <w:i/>
          <w:lang w:eastAsia="x-none"/>
        </w:rPr>
        <w:tab/>
      </w:r>
      <w:r w:rsidRPr="001348A0">
        <w:rPr>
          <w:rFonts w:ascii="Arial" w:eastAsia="Times New Roman" w:hAnsi="Arial" w:cs="Arial"/>
          <w:i/>
          <w:lang w:val="x-none" w:eastAsia="x-none"/>
        </w:rPr>
        <w:t xml:space="preserve">publicznej </w:t>
      </w:r>
      <w:r w:rsidR="006352D1">
        <w:rPr>
          <w:rFonts w:ascii="Arial" w:eastAsia="Times New Roman" w:hAnsi="Arial" w:cs="Arial"/>
          <w:i/>
          <w:lang w:val="x-none" w:eastAsia="x-none"/>
        </w:rPr>
        <w:tab/>
      </w:r>
      <w:r w:rsidRPr="001348A0">
        <w:rPr>
          <w:rFonts w:ascii="Arial" w:eastAsia="Times New Roman" w:hAnsi="Arial" w:cs="Arial"/>
          <w:i/>
          <w:lang w:val="x-none" w:eastAsia="x-none"/>
        </w:rPr>
        <w:t>informacje techniczne, technologiczne,  organizacyjne przedsiębiorstwa</w:t>
      </w:r>
      <w:r w:rsidR="008F1B9B">
        <w:rPr>
          <w:rFonts w:ascii="Arial" w:eastAsia="Times New Roman" w:hAnsi="Arial" w:cs="Arial"/>
          <w:i/>
          <w:lang w:eastAsia="x-none"/>
        </w:rPr>
        <w:t xml:space="preserve"> lub posiadające </w:t>
      </w:r>
      <w:r w:rsidRPr="001348A0">
        <w:rPr>
          <w:rFonts w:ascii="Arial" w:eastAsia="Times New Roman" w:hAnsi="Arial" w:cs="Arial"/>
          <w:i/>
          <w:lang w:eastAsia="x-none"/>
        </w:rPr>
        <w:t xml:space="preserve">wartość </w:t>
      </w:r>
      <w:r w:rsidR="008F1B9B">
        <w:rPr>
          <w:rFonts w:ascii="Arial" w:eastAsia="Times New Roman" w:hAnsi="Arial" w:cs="Arial"/>
          <w:i/>
          <w:lang w:eastAsia="x-none"/>
        </w:rPr>
        <w:tab/>
      </w:r>
      <w:r w:rsidRPr="001348A0">
        <w:rPr>
          <w:rFonts w:ascii="Arial" w:eastAsia="Times New Roman" w:hAnsi="Arial" w:cs="Arial"/>
          <w:i/>
          <w:lang w:eastAsia="x-none"/>
        </w:rPr>
        <w:t>gospodarczą</w:t>
      </w:r>
      <w:r w:rsidRPr="001348A0">
        <w:rPr>
          <w:rFonts w:ascii="Arial" w:eastAsia="Times New Roman" w:hAnsi="Arial" w:cs="Arial"/>
          <w:i/>
          <w:lang w:val="x-none" w:eastAsia="x-none"/>
        </w:rPr>
        <w:t xml:space="preserve"> co do których przedsiębiorca podjął niezbędne działania w celu zachowania ich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poufności – art. 11 ust. 4 ustawy z dnia 16 kwietnia 1993 r. o zwalczaniu nieuczciwej konkurencji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(Dz. U. z 2003 r. Nr 153, poz. 1503 z </w:t>
      </w:r>
      <w:proofErr w:type="spellStart"/>
      <w:r w:rsidRPr="001348A0">
        <w:rPr>
          <w:rFonts w:ascii="Arial" w:eastAsia="Times New Roman" w:hAnsi="Arial" w:cs="Arial"/>
          <w:i/>
          <w:lang w:val="x-none" w:eastAsia="x-none"/>
        </w:rPr>
        <w:t>późn</w:t>
      </w:r>
      <w:proofErr w:type="spellEnd"/>
      <w:r w:rsidRPr="001348A0">
        <w:rPr>
          <w:rFonts w:ascii="Arial" w:eastAsia="Times New Roman" w:hAnsi="Arial" w:cs="Arial"/>
          <w:i/>
          <w:lang w:val="x-none" w:eastAsia="x-none"/>
        </w:rPr>
        <w:t>. zm.)</w:t>
      </w:r>
      <w:r w:rsidRPr="001348A0">
        <w:rPr>
          <w:rFonts w:ascii="Arial" w:eastAsia="Times New Roman" w:hAnsi="Arial" w:cs="Arial"/>
          <w:i/>
          <w:lang w:eastAsia="x-none"/>
        </w:rPr>
        <w:t>.</w:t>
      </w:r>
    </w:p>
    <w:p w14:paraId="00F17132" w14:textId="77777777" w:rsidR="003D0FB5" w:rsidRPr="001348A0" w:rsidRDefault="003D0FB5" w:rsidP="00677A3E">
      <w:pPr>
        <w:numPr>
          <w:ilvl w:val="0"/>
          <w:numId w:val="37"/>
        </w:numPr>
        <w:shd w:val="clear" w:color="auto" w:fill="FFFFFF"/>
        <w:rPr>
          <w:rFonts w:ascii="Arial" w:eastAsia="Times New Roman" w:hAnsi="Arial" w:cs="Arial"/>
          <w:kern w:val="144"/>
          <w:lang w:eastAsia="pl-PL"/>
        </w:rPr>
      </w:pPr>
      <w:r w:rsidRPr="001348A0">
        <w:rPr>
          <w:rFonts w:ascii="Arial" w:eastAsia="Times New Roman" w:hAnsi="Arial" w:cs="Arial"/>
          <w:bCs/>
          <w:kern w:val="144"/>
          <w:lang w:eastAsia="pl-PL"/>
        </w:rPr>
        <w:t>Wykonawca zastrzegając tajemnicę przedsiębiorstwa zobowiązany jest wykazać,</w:t>
      </w:r>
      <w:r w:rsidRPr="001348A0">
        <w:rPr>
          <w:rFonts w:ascii="Arial" w:eastAsia="Times New Roman" w:hAnsi="Arial" w:cs="Arial"/>
          <w:b/>
          <w:kern w:val="144"/>
          <w:lang w:eastAsia="pl-PL"/>
        </w:rPr>
        <w:t xml:space="preserve"> </w:t>
      </w:r>
      <w:r w:rsidRPr="001348A0">
        <w:rPr>
          <w:rFonts w:ascii="Arial" w:eastAsia="Times New Roman" w:hAnsi="Arial" w:cs="Arial"/>
          <w:b/>
          <w:kern w:val="144"/>
          <w:u w:val="single"/>
          <w:lang w:val="x-none" w:eastAsia="pl-PL"/>
        </w:rPr>
        <w:t>iż zastrzeżone informacje stanowią tajemnice przedsiębiorstwa</w:t>
      </w:r>
      <w:r w:rsidRPr="001348A0">
        <w:rPr>
          <w:rFonts w:ascii="Arial" w:eastAsia="Times New Roman" w:hAnsi="Arial" w:cs="Arial"/>
          <w:kern w:val="144"/>
          <w:lang w:eastAsia="pl-PL"/>
        </w:rPr>
        <w:t xml:space="preserve"> poprzez dołączenie do oferty </w:t>
      </w:r>
      <w:r w:rsidRPr="001348A0">
        <w:rPr>
          <w:rFonts w:ascii="Arial" w:eastAsia="Times New Roman" w:hAnsi="Arial" w:cs="Arial"/>
          <w:b/>
          <w:kern w:val="144"/>
          <w:u w:val="single"/>
          <w:lang w:eastAsia="pl-PL"/>
        </w:rPr>
        <w:t>pisemnego uzasadnienia odnośnie charakteru zastrzeżonych w niej informacji</w:t>
      </w:r>
      <w:r w:rsidRPr="001348A0">
        <w:rPr>
          <w:rFonts w:ascii="Arial" w:eastAsia="Times New Roman" w:hAnsi="Arial" w:cs="Arial"/>
          <w:kern w:val="144"/>
          <w:lang w:eastAsia="pl-PL"/>
        </w:rPr>
        <w:t>. Uzasadnienie ma na celu udowodnienie spełnienia przesłanek określonych w przywołanym powyżej przepisie  tj. zastrzeżona informacja:</w:t>
      </w:r>
    </w:p>
    <w:p w14:paraId="499031E7" w14:textId="77777777" w:rsidR="003D0FB5" w:rsidRPr="001348A0" w:rsidRDefault="003D0FB5" w:rsidP="00677A3E">
      <w:pPr>
        <w:numPr>
          <w:ilvl w:val="0"/>
          <w:numId w:val="35"/>
        </w:numPr>
        <w:rPr>
          <w:rFonts w:ascii="Arial" w:hAnsi="Arial" w:cs="Arial"/>
        </w:rPr>
      </w:pPr>
      <w:r w:rsidRPr="001348A0">
        <w:rPr>
          <w:rFonts w:ascii="Arial" w:hAnsi="Arial" w:cs="Arial"/>
        </w:rPr>
        <w:t>ma charakter techniczny, technologiczny lub organizacyjny przedsiębiorstwa lub jest to inna informacja mająca wartość gospodarczą,</w:t>
      </w:r>
    </w:p>
    <w:p w14:paraId="3BD7413D" w14:textId="77777777" w:rsidR="003D0FB5" w:rsidRPr="001348A0" w:rsidRDefault="003D0FB5" w:rsidP="00677A3E">
      <w:pPr>
        <w:numPr>
          <w:ilvl w:val="0"/>
          <w:numId w:val="35"/>
        </w:numPr>
        <w:rPr>
          <w:rFonts w:ascii="Arial" w:hAnsi="Arial" w:cs="Arial"/>
        </w:rPr>
      </w:pPr>
      <w:r w:rsidRPr="001348A0">
        <w:rPr>
          <w:rFonts w:ascii="Arial" w:hAnsi="Arial" w:cs="Arial"/>
        </w:rPr>
        <w:t>nie została ujawniona do wiadomości publicznej,</w:t>
      </w:r>
    </w:p>
    <w:p w14:paraId="4BEE89B1" w14:textId="77777777" w:rsidR="003D0FB5" w:rsidRPr="001348A0" w:rsidRDefault="003D0FB5" w:rsidP="00677A3E">
      <w:pPr>
        <w:numPr>
          <w:ilvl w:val="0"/>
          <w:numId w:val="35"/>
        </w:numPr>
        <w:rPr>
          <w:rFonts w:ascii="Arial" w:hAnsi="Arial" w:cs="Arial"/>
        </w:rPr>
      </w:pPr>
      <w:r w:rsidRPr="001348A0">
        <w:rPr>
          <w:rFonts w:ascii="Arial" w:hAnsi="Arial" w:cs="Arial"/>
        </w:rPr>
        <w:t>podjęto w stosunku do niej niezbędne działania w celu zachowania poufności.</w:t>
      </w:r>
    </w:p>
    <w:p w14:paraId="19251E8C" w14:textId="77777777" w:rsidR="003D0FB5" w:rsidRPr="001348A0" w:rsidRDefault="003D0FB5" w:rsidP="00677A3E">
      <w:pPr>
        <w:numPr>
          <w:ilvl w:val="0"/>
          <w:numId w:val="35"/>
        </w:numPr>
        <w:shd w:val="clear" w:color="auto" w:fill="FFFFFF"/>
        <w:rPr>
          <w:rFonts w:ascii="Arial" w:eastAsia="Times New Roman" w:hAnsi="Arial" w:cs="Arial"/>
          <w:kern w:val="144"/>
          <w:lang w:eastAsia="pl-PL"/>
        </w:rPr>
      </w:pPr>
      <w:r w:rsidRPr="001348A0">
        <w:rPr>
          <w:rFonts w:ascii="Arial" w:eastAsia="Times New Roman" w:hAnsi="Arial" w:cs="Arial"/>
          <w:kern w:val="144"/>
          <w:lang w:eastAsia="pl-PL"/>
        </w:rPr>
        <w:t xml:space="preserve">Zaleca się, aby uzasadnienie, o którym mowa powyżej było sformułowane </w:t>
      </w:r>
      <w:r w:rsidRPr="001348A0">
        <w:rPr>
          <w:rFonts w:ascii="Arial" w:eastAsia="Times New Roman" w:hAnsi="Arial" w:cs="Arial"/>
          <w:kern w:val="144"/>
          <w:u w:val="single"/>
          <w:lang w:eastAsia="pl-PL"/>
        </w:rPr>
        <w:t>w sposób umożliwiający jego udostępnienie pozostałym uczestnikom postępowania</w:t>
      </w:r>
      <w:r w:rsidRPr="001348A0">
        <w:rPr>
          <w:rFonts w:ascii="Arial" w:eastAsia="Times New Roman" w:hAnsi="Arial" w:cs="Arial"/>
          <w:kern w:val="144"/>
          <w:lang w:eastAsia="pl-PL"/>
        </w:rPr>
        <w:t>, w przypadku uznania przez Zamawiającego zasadności tego zastrzeżenia.</w:t>
      </w:r>
    </w:p>
    <w:p w14:paraId="4011B322" w14:textId="77777777" w:rsidR="003D0FB5" w:rsidRPr="001348A0" w:rsidRDefault="003D0FB5" w:rsidP="00677A3E">
      <w:pPr>
        <w:numPr>
          <w:ilvl w:val="0"/>
          <w:numId w:val="37"/>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Wykonawca jest zobowiązany uzasadnić dlaczego zastrzeżone przez niego informacje stanowią</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tajemnicę przedsiębiorstwa w szczególności musi wykazać, iż zastrzeżone przez niego informacje spełniają </w:t>
      </w:r>
      <w:r w:rsidRPr="001348A0">
        <w:rPr>
          <w:rFonts w:ascii="Arial" w:eastAsia="Times New Roman" w:hAnsi="Arial" w:cs="Arial"/>
          <w:b/>
          <w:bCs/>
          <w:lang w:val="x-none" w:eastAsia="pl-PL"/>
        </w:rPr>
        <w:t>łącznie trzy przesłanki</w:t>
      </w:r>
      <w:r w:rsidRPr="001348A0">
        <w:rPr>
          <w:rFonts w:ascii="Arial" w:eastAsia="Times New Roman" w:hAnsi="Arial" w:cs="Arial"/>
          <w:lang w:val="x-none" w:eastAsia="pl-PL"/>
        </w:rPr>
        <w:t>: mają wartość gospodarczą, są nieujawnione do wiadomości publicznej oraz</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przedsiębiorca podjął co do niej działania niezbędne w celu zachowania jej poufności, </w:t>
      </w:r>
      <w:r w:rsidRPr="001348A0">
        <w:rPr>
          <w:rFonts w:ascii="Arial" w:eastAsia="Times New Roman" w:hAnsi="Arial" w:cs="Arial"/>
          <w:b/>
          <w:bCs/>
          <w:lang w:val="x-none" w:eastAsia="pl-PL"/>
        </w:rPr>
        <w:t>pod rygorem uznania przez Zamawiającego ww. zastrzeżenia jako nieskuteczne.</w:t>
      </w:r>
      <w:r w:rsidRPr="001348A0">
        <w:rPr>
          <w:rFonts w:ascii="Arial" w:eastAsia="Times New Roman" w:hAnsi="Arial" w:cs="Arial"/>
          <w:kern w:val="144"/>
          <w:lang w:eastAsia="pl-PL"/>
        </w:rPr>
        <w:t xml:space="preserve"> </w:t>
      </w:r>
      <w:r w:rsidRPr="001348A0">
        <w:rPr>
          <w:rFonts w:ascii="Arial" w:eastAsia="Times New Roman" w:hAnsi="Arial" w:cs="Arial"/>
          <w:lang w:val="x-none" w:eastAsia="pl-PL"/>
        </w:rPr>
        <w:t xml:space="preserve">Wykonawca </w:t>
      </w:r>
      <w:r w:rsidRPr="001348A0">
        <w:rPr>
          <w:rFonts w:ascii="Arial" w:eastAsia="Times New Roman" w:hAnsi="Arial" w:cs="Arial"/>
          <w:b/>
          <w:u w:val="single"/>
          <w:lang w:val="x-none" w:eastAsia="pl-PL"/>
        </w:rPr>
        <w:t>nie może</w:t>
      </w:r>
      <w:r w:rsidRPr="001348A0">
        <w:rPr>
          <w:rFonts w:ascii="Arial" w:eastAsia="Times New Roman" w:hAnsi="Arial" w:cs="Arial"/>
          <w:lang w:val="x-none" w:eastAsia="pl-PL"/>
        </w:rPr>
        <w:t xml:space="preserve"> zastrzec informacji, o których mowa w art. 86 ust. 4</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p>
    <w:p w14:paraId="0211E3C4" w14:textId="77777777" w:rsidR="003D0FB5" w:rsidRPr="001348A0" w:rsidRDefault="003D0FB5" w:rsidP="00677A3E">
      <w:pPr>
        <w:numPr>
          <w:ilvl w:val="0"/>
          <w:numId w:val="37"/>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Zastrzeżenie informacji, które nie stanowią tajemnicy przedsiębiorstwa w rozumieniu ustawy o zwalczaniu nieuczciwej konkurencji będzie traktowane, jako bezskuteczne i skutkować będzie zgodnie z uchwałą S</w:t>
      </w:r>
      <w:r w:rsidRPr="001348A0">
        <w:rPr>
          <w:rFonts w:ascii="Arial" w:eastAsia="Times New Roman" w:hAnsi="Arial" w:cs="Arial"/>
          <w:lang w:eastAsia="pl-PL"/>
        </w:rPr>
        <w:t xml:space="preserve">ądu </w:t>
      </w:r>
      <w:r w:rsidRPr="001348A0">
        <w:rPr>
          <w:rFonts w:ascii="Arial" w:eastAsia="Times New Roman" w:hAnsi="Arial" w:cs="Arial"/>
          <w:lang w:val="x-none" w:eastAsia="pl-PL"/>
        </w:rPr>
        <w:t>N</w:t>
      </w:r>
      <w:r w:rsidRPr="001348A0">
        <w:rPr>
          <w:rFonts w:ascii="Arial" w:eastAsia="Times New Roman" w:hAnsi="Arial" w:cs="Arial"/>
          <w:lang w:eastAsia="pl-PL"/>
        </w:rPr>
        <w:t>ajwyższego</w:t>
      </w:r>
      <w:r w:rsidRPr="001348A0">
        <w:rPr>
          <w:rFonts w:ascii="Arial" w:eastAsia="Times New Roman" w:hAnsi="Arial" w:cs="Arial"/>
          <w:lang w:val="x-none" w:eastAsia="pl-PL"/>
        </w:rPr>
        <w:t xml:space="preserve"> z </w:t>
      </w:r>
      <w:r w:rsidRPr="001348A0">
        <w:rPr>
          <w:rFonts w:ascii="Arial" w:eastAsia="Times New Roman" w:hAnsi="Arial" w:cs="Arial"/>
          <w:lang w:eastAsia="pl-PL"/>
        </w:rPr>
        <w:t xml:space="preserve">dnia </w:t>
      </w:r>
      <w:r w:rsidRPr="001348A0">
        <w:rPr>
          <w:rFonts w:ascii="Arial" w:eastAsia="Times New Roman" w:hAnsi="Arial" w:cs="Arial"/>
          <w:lang w:val="x-none" w:eastAsia="pl-PL"/>
        </w:rPr>
        <w:t xml:space="preserve">20 października 2005 </w:t>
      </w:r>
      <w:r w:rsidRPr="001348A0">
        <w:rPr>
          <w:rFonts w:ascii="Arial" w:eastAsia="Times New Roman" w:hAnsi="Arial" w:cs="Arial"/>
          <w:lang w:eastAsia="pl-PL"/>
        </w:rPr>
        <w:t xml:space="preserve">r. </w:t>
      </w:r>
      <w:r w:rsidRPr="001348A0">
        <w:rPr>
          <w:rFonts w:ascii="Arial" w:eastAsia="Times New Roman" w:hAnsi="Arial" w:cs="Arial"/>
          <w:lang w:val="x-none" w:eastAsia="pl-PL"/>
        </w:rPr>
        <w:t>(</w:t>
      </w:r>
      <w:r w:rsidRPr="001348A0">
        <w:rPr>
          <w:rFonts w:ascii="Arial" w:eastAsia="Times New Roman" w:hAnsi="Arial" w:cs="Arial"/>
          <w:i/>
          <w:lang w:val="x-none" w:eastAsia="pl-PL"/>
        </w:rPr>
        <w:t>sygn. III CZP 74/05</w:t>
      </w:r>
      <w:r w:rsidRPr="001348A0">
        <w:rPr>
          <w:rFonts w:ascii="Arial" w:eastAsia="Times New Roman" w:hAnsi="Arial" w:cs="Arial"/>
          <w:lang w:val="x-none" w:eastAsia="pl-PL"/>
        </w:rPr>
        <w:t>) ich odtajnieniem</w:t>
      </w:r>
      <w:r w:rsidRPr="001348A0">
        <w:rPr>
          <w:rFonts w:ascii="Arial" w:eastAsia="Times New Roman" w:hAnsi="Arial" w:cs="Arial"/>
          <w:lang w:eastAsia="pl-PL"/>
        </w:rPr>
        <w:t>.</w:t>
      </w:r>
      <w:r w:rsidRPr="001348A0">
        <w:rPr>
          <w:rFonts w:ascii="Arial" w:eastAsia="Times New Roman" w:hAnsi="Arial" w:cs="Arial"/>
          <w:lang w:val="x-none" w:eastAsia="pl-PL"/>
        </w:rPr>
        <w:t xml:space="preserve"> </w:t>
      </w:r>
    </w:p>
    <w:p w14:paraId="035B8377" w14:textId="77777777" w:rsidR="003D0FB5" w:rsidRPr="001348A0" w:rsidRDefault="003D0FB5" w:rsidP="005F1DD4">
      <w:pPr>
        <w:numPr>
          <w:ilvl w:val="0"/>
          <w:numId w:val="13"/>
        </w:numPr>
        <w:tabs>
          <w:tab w:val="left" w:pos="426"/>
        </w:tabs>
        <w:ind w:left="567" w:hanging="567"/>
        <w:rPr>
          <w:rFonts w:ascii="Arial" w:hAnsi="Arial" w:cs="Arial"/>
          <w:lang w:eastAsia="pl-PL"/>
        </w:rPr>
      </w:pPr>
      <w:r w:rsidRPr="001348A0">
        <w:rPr>
          <w:rFonts w:ascii="Arial" w:hAnsi="Arial" w:cs="Arial"/>
          <w:lang w:eastAsia="pl-PL"/>
        </w:rPr>
        <w:t xml:space="preserve">Zamawiający informuje, że w przypadku kiedy Wykonawca otrzyma od niego wezwanie w trybie art. 90 ust. 1 ustawy </w:t>
      </w:r>
      <w:r w:rsidRPr="001348A0">
        <w:rPr>
          <w:rFonts w:ascii="Arial" w:hAnsi="Arial" w:cs="Arial"/>
          <w:b/>
          <w:lang w:eastAsia="pl-PL"/>
        </w:rPr>
        <w:t>P. z. p</w:t>
      </w:r>
      <w:r w:rsidRPr="001348A0">
        <w:rPr>
          <w:rFonts w:ascii="Arial" w:hAnsi="Arial" w:cs="Arial"/>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14:paraId="68CF149E" w14:textId="77777777" w:rsidR="00037449" w:rsidRPr="00AA3E4D" w:rsidRDefault="003D0FB5" w:rsidP="00037449">
      <w:pPr>
        <w:numPr>
          <w:ilvl w:val="0"/>
          <w:numId w:val="13"/>
        </w:numPr>
        <w:tabs>
          <w:tab w:val="left" w:pos="426"/>
        </w:tabs>
        <w:spacing w:after="120"/>
        <w:ind w:left="284" w:hanging="284"/>
        <w:rPr>
          <w:rFonts w:ascii="Arial" w:hAnsi="Arial" w:cs="Arial"/>
          <w:color w:val="000000"/>
        </w:rPr>
      </w:pPr>
      <w:r w:rsidRPr="001348A0">
        <w:rPr>
          <w:rFonts w:ascii="Arial" w:eastAsia="Times New Roman" w:hAnsi="Arial" w:cs="Arial"/>
          <w:color w:val="000000"/>
          <w:lang w:val="x-none" w:eastAsia="pl-PL"/>
        </w:rPr>
        <w:t xml:space="preserve">W zakresie nieuregulowanym SIWZ, zastosowanie mają przepisy </w:t>
      </w:r>
      <w:r w:rsidRPr="001348A0">
        <w:rPr>
          <w:rFonts w:ascii="Arial" w:eastAsia="Times New Roman" w:hAnsi="Arial" w:cs="Arial"/>
          <w:b/>
          <w:color w:val="000000"/>
          <w:lang w:val="x-none" w:eastAsia="pl-PL"/>
        </w:rPr>
        <w:t>Rozporządzenia</w:t>
      </w:r>
      <w:r w:rsidRPr="001348A0">
        <w:rPr>
          <w:rFonts w:ascii="Arial" w:eastAsia="Times New Roman" w:hAnsi="Arial" w:cs="Arial"/>
          <w:color w:val="000000"/>
          <w:lang w:val="x-none" w:eastAsia="pl-PL"/>
        </w:rPr>
        <w:t>.</w:t>
      </w:r>
    </w:p>
    <w:p w14:paraId="6B56DE8F" w14:textId="77777777" w:rsidR="003D0FB5" w:rsidRPr="001348A0" w:rsidRDefault="003D0FB5" w:rsidP="00166EEE">
      <w:pPr>
        <w:pStyle w:val="Styl31"/>
        <w:tabs>
          <w:tab w:val="clear" w:pos="1985"/>
          <w:tab w:val="left" w:pos="1560"/>
        </w:tabs>
        <w:spacing w:after="0" w:line="276" w:lineRule="auto"/>
        <w:ind w:left="1701" w:hanging="1701"/>
        <w:rPr>
          <w:sz w:val="22"/>
          <w:szCs w:val="22"/>
        </w:rPr>
      </w:pPr>
      <w:r w:rsidRPr="001348A0">
        <w:rPr>
          <w:sz w:val="22"/>
          <w:szCs w:val="22"/>
        </w:rPr>
        <w:t>ROZDZIAŁ VI</w:t>
      </w:r>
      <w:r w:rsidRPr="001348A0">
        <w:rPr>
          <w:sz w:val="22"/>
          <w:szCs w:val="22"/>
        </w:rPr>
        <w:tab/>
        <w:t xml:space="preserve"> SPOSÓB POROZUMIEWANIA SIĘ ZAMAWIAJACEGO Z WYKONAWCAMI </w:t>
      </w:r>
    </w:p>
    <w:p w14:paraId="7EA4F773" w14:textId="77777777" w:rsidR="003D0FB5" w:rsidRPr="001348A0" w:rsidRDefault="003D0FB5" w:rsidP="00166EEE">
      <w:pPr>
        <w:pStyle w:val="Styl31"/>
        <w:tabs>
          <w:tab w:val="clear" w:pos="1985"/>
          <w:tab w:val="left" w:pos="1560"/>
        </w:tabs>
        <w:spacing w:line="276" w:lineRule="auto"/>
        <w:ind w:left="1701" w:hanging="1701"/>
        <w:rPr>
          <w:sz w:val="22"/>
          <w:szCs w:val="22"/>
        </w:rPr>
      </w:pPr>
      <w:r w:rsidRPr="001348A0">
        <w:rPr>
          <w:sz w:val="22"/>
          <w:szCs w:val="22"/>
        </w:rPr>
        <w:tab/>
      </w:r>
      <w:r w:rsidRPr="001348A0">
        <w:rPr>
          <w:sz w:val="22"/>
          <w:szCs w:val="22"/>
        </w:rPr>
        <w:tab/>
        <w:t>ORAZ UDZIELANIA WYJAŚNIEŃ I MODYFIKACJI SIWZ.</w:t>
      </w:r>
    </w:p>
    <w:p w14:paraId="19B5FF60"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Wszelką korespondencję, w szczególności oświadczenia i wnioski dotyczące postępowania składane w jego toku Zamawiający i Wykonawcy zobowiązani są składać w formie pisemnej. Zamawiający zgodnie z treścią art. 18 pkt 1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dopuszcza kontaktowanie się drogą elektroniczną i faksową.</w:t>
      </w:r>
    </w:p>
    <w:p w14:paraId="7612BE71" w14:textId="3D71D912" w:rsidR="003D0FB5" w:rsidRPr="008F1B9B" w:rsidRDefault="00FD0348" w:rsidP="00166EEE">
      <w:pPr>
        <w:ind w:left="284"/>
        <w:rPr>
          <w:rFonts w:ascii="Arial" w:hAnsi="Arial" w:cs="Arial"/>
          <w:color w:val="0000CC"/>
        </w:rPr>
      </w:pPr>
      <w:r>
        <w:rPr>
          <w:rFonts w:ascii="Arial" w:hAnsi="Arial" w:cs="Arial"/>
          <w:b/>
          <w:bCs/>
        </w:rPr>
        <w:lastRenderedPageBreak/>
        <w:t xml:space="preserve">W </w:t>
      </w:r>
      <w:r w:rsidR="003D0FB5" w:rsidRPr="001348A0">
        <w:rPr>
          <w:rFonts w:ascii="Arial" w:hAnsi="Arial" w:cs="Arial"/>
          <w:b/>
          <w:bCs/>
        </w:rPr>
        <w:t xml:space="preserve">korespondencji kierowanej do Zamawiającego należy posługiwać się znakiem: </w:t>
      </w:r>
      <w:r w:rsidR="008F1B9B">
        <w:rPr>
          <w:rFonts w:ascii="Arial" w:hAnsi="Arial" w:cs="Arial"/>
          <w:b/>
          <w:bCs/>
          <w:color w:val="0000CC"/>
        </w:rPr>
        <w:t>IFPS/</w:t>
      </w:r>
      <w:r w:rsidR="00FD5BA8">
        <w:rPr>
          <w:rFonts w:ascii="Arial" w:hAnsi="Arial" w:cs="Arial"/>
          <w:b/>
          <w:bCs/>
          <w:color w:val="0000CC"/>
        </w:rPr>
        <w:t>23</w:t>
      </w:r>
      <w:r w:rsidR="00CD0F65">
        <w:rPr>
          <w:rFonts w:ascii="Arial" w:hAnsi="Arial" w:cs="Arial"/>
          <w:b/>
          <w:bCs/>
          <w:color w:val="0000CC"/>
        </w:rPr>
        <w:t>/PZP/</w:t>
      </w:r>
      <w:r w:rsidR="00417D73">
        <w:rPr>
          <w:rFonts w:ascii="Arial" w:hAnsi="Arial" w:cs="Arial"/>
          <w:b/>
          <w:bCs/>
          <w:color w:val="0000CC"/>
        </w:rPr>
        <w:t>20</w:t>
      </w:r>
    </w:p>
    <w:p w14:paraId="4820FA93"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W razie przesłania korespondencji w formie innej niż pisemna, treść przekazu uważa się za złożoną w terminie pod warunkiem, że zostanie ona dostarczona adresatowi przed upływem wyznaczonego terminu, a następnie zostanie niezwłocznie potwierdzona przez nadawcę w formie pisemnej.</w:t>
      </w:r>
    </w:p>
    <w:p w14:paraId="3439A741"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Korespondencję z zachowaniem formy pisemnej dotyczącą postępowania, Wykonawcy zobowiązani są wysyłać bądź składać na adres: </w:t>
      </w:r>
      <w:r w:rsidRPr="001348A0">
        <w:rPr>
          <w:rFonts w:ascii="Arial" w:hAnsi="Arial" w:cs="Arial"/>
          <w:b/>
        </w:rPr>
        <w:t>Instytut Fizjologii i Patologii Słuchu, 05-830 Nadarzyn, Kajetany, ul. Mokra 17, Sekretariat, I piętro</w:t>
      </w:r>
      <w:r w:rsidRPr="001348A0">
        <w:rPr>
          <w:rFonts w:ascii="Arial" w:hAnsi="Arial" w:cs="Arial"/>
        </w:rPr>
        <w:t>. Korespondencję w formie faksu Wykonawcy są zobowiązani przesyłać z zachowaniem rygorów określonych w pkt 3 na numer faksu:</w:t>
      </w:r>
      <w:r w:rsidRPr="001348A0">
        <w:rPr>
          <w:rFonts w:ascii="Arial" w:hAnsi="Arial" w:cs="Arial"/>
          <w:b/>
        </w:rPr>
        <w:t xml:space="preserve"> </w:t>
      </w:r>
      <w:r w:rsidRPr="001348A0">
        <w:rPr>
          <w:rFonts w:ascii="Arial" w:hAnsi="Arial" w:cs="Arial"/>
          <w:b/>
          <w:bCs/>
        </w:rPr>
        <w:t xml:space="preserve">(22) 356 03 67 i/lub (22) 31 18 118 </w:t>
      </w:r>
      <w:r w:rsidRPr="001348A0">
        <w:rPr>
          <w:rFonts w:ascii="Arial" w:hAnsi="Arial" w:cs="Arial"/>
        </w:rPr>
        <w:t xml:space="preserve">od poniedziałku do piątku w godzinach 08:00 do 16.00. Korespondencję w formie poczty elektronicznej Wykonawcy są zobowiązani przesyłać z zachowaniem rygorów określonych w pkt 3 na adres: </w:t>
      </w:r>
      <w:hyperlink r:id="rId11" w:history="1">
        <w:r w:rsidRPr="001348A0">
          <w:rPr>
            <w:rStyle w:val="Hipercze"/>
            <w:rFonts w:ascii="Arial" w:hAnsi="Arial" w:cs="Arial"/>
            <w:b/>
          </w:rPr>
          <w:t>sekretariat@ifps.org.pl</w:t>
        </w:r>
      </w:hyperlink>
      <w:r w:rsidRPr="001348A0">
        <w:rPr>
          <w:rFonts w:ascii="Arial" w:hAnsi="Arial" w:cs="Arial"/>
          <w:b/>
        </w:rPr>
        <w:t>.</w:t>
      </w:r>
    </w:p>
    <w:p w14:paraId="22D237E4" w14:textId="77777777" w:rsidR="003D0FB5" w:rsidRPr="001348A0" w:rsidRDefault="003D0FB5" w:rsidP="00166EEE">
      <w:pPr>
        <w:numPr>
          <w:ilvl w:val="0"/>
          <w:numId w:val="2"/>
        </w:numPr>
        <w:ind w:left="284" w:hanging="284"/>
        <w:rPr>
          <w:rFonts w:ascii="Arial" w:eastAsia="Times New Roman" w:hAnsi="Arial" w:cs="Arial"/>
          <w:lang w:eastAsia="pl-PL"/>
        </w:rPr>
      </w:pPr>
      <w:r w:rsidRPr="001348A0">
        <w:rPr>
          <w:rFonts w:ascii="Arial" w:eastAsia="Times New Roman" w:hAnsi="Arial" w:cs="Arial"/>
          <w:lang w:eastAsia="pl-PL"/>
        </w:rPr>
        <w:t xml:space="preserve">Zgodnie z art. 18 pkt 2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w:t>
      </w:r>
      <w:r w:rsidRPr="001348A0">
        <w:rPr>
          <w:rFonts w:ascii="Arial" w:eastAsia="Times New Roman" w:hAnsi="Arial" w:cs="Arial"/>
          <w:lang w:eastAsia="pl-PL"/>
        </w:rPr>
        <w:t>w przypadku przesyłania korespondencji faksem każda ze stron na żądanie drugiej, jest zobowiązana do niezwłocznego potwierdzenia faktu jej otrzymania.</w:t>
      </w:r>
    </w:p>
    <w:p w14:paraId="75B6E00B" w14:textId="77777777" w:rsidR="003D0FB5" w:rsidRPr="001348A0" w:rsidRDefault="003D0FB5" w:rsidP="00166EEE">
      <w:pPr>
        <w:numPr>
          <w:ilvl w:val="0"/>
          <w:numId w:val="2"/>
        </w:numPr>
        <w:ind w:left="284" w:hanging="284"/>
        <w:rPr>
          <w:rFonts w:ascii="Arial" w:eastAsia="Times New Roman" w:hAnsi="Arial" w:cs="Arial"/>
          <w:b/>
          <w:lang w:eastAsia="pl-PL"/>
        </w:rPr>
      </w:pPr>
      <w:r w:rsidRPr="001348A0">
        <w:rPr>
          <w:rStyle w:val="fontstyle01"/>
          <w:rFonts w:ascii="Arial" w:hAnsi="Arial" w:cs="Arial"/>
          <w:b w:val="0"/>
        </w:rPr>
        <w:t>Zamawiający przewiduje zorganizowanie wizji lokalnej dla Oferentów. Termin</w:t>
      </w:r>
      <w:r w:rsidR="006352D1">
        <w:rPr>
          <w:rFonts w:ascii="Arial" w:hAnsi="Arial" w:cs="Arial"/>
          <w:b/>
          <w:bCs/>
          <w:color w:val="000000"/>
        </w:rPr>
        <w:t xml:space="preserve"> </w:t>
      </w:r>
      <w:r w:rsidRPr="001348A0">
        <w:rPr>
          <w:rStyle w:val="fontstyle01"/>
          <w:rFonts w:ascii="Arial" w:hAnsi="Arial" w:cs="Arial"/>
          <w:b w:val="0"/>
        </w:rPr>
        <w:t xml:space="preserve">wizji lokalnej należy uzgodnić z osobą wskazaną w punkcie 10. </w:t>
      </w:r>
    </w:p>
    <w:p w14:paraId="03BE0B5F" w14:textId="77777777" w:rsidR="003D0FB5" w:rsidRPr="001348A0" w:rsidRDefault="003D0FB5" w:rsidP="00166EEE">
      <w:pPr>
        <w:numPr>
          <w:ilvl w:val="0"/>
          <w:numId w:val="2"/>
        </w:numPr>
        <w:ind w:left="284" w:hanging="284"/>
        <w:rPr>
          <w:rFonts w:ascii="Arial" w:hAnsi="Arial" w:cs="Arial"/>
        </w:rPr>
      </w:pPr>
      <w:bookmarkStart w:id="0" w:name="_Hlk512154334"/>
      <w:r w:rsidRPr="001348A0">
        <w:rPr>
          <w:rFonts w:ascii="Arial" w:hAnsi="Arial" w:cs="Arial"/>
        </w:rPr>
        <w:t xml:space="preserve">Wykonawcy mogą </w:t>
      </w:r>
      <w:r w:rsidRPr="001348A0">
        <w:rPr>
          <w:rFonts w:ascii="Arial" w:eastAsia="Times New Roman" w:hAnsi="Arial" w:cs="Arial"/>
          <w:lang w:eastAsia="pl-PL"/>
        </w:rPr>
        <w:t>zwrócić się do Zamawiającego o wyjaśnienie treści SIWZ. Zamawiający jest obowiązany udzielić wyjaśnień niezwłocznie</w:t>
      </w:r>
      <w:r w:rsidRPr="001348A0">
        <w:rPr>
          <w:rFonts w:ascii="Arial" w:eastAsia="Times New Roman" w:hAnsi="Arial" w:cs="Arial"/>
          <w:color w:val="000000"/>
          <w:lang w:eastAsia="pl-PL"/>
        </w:rPr>
        <w:t xml:space="preserve">, jednak nie później niż na </w:t>
      </w:r>
      <w:r w:rsidRPr="001348A0">
        <w:rPr>
          <w:rFonts w:ascii="Arial" w:eastAsia="Times New Roman" w:hAnsi="Arial" w:cs="Arial"/>
          <w:b/>
          <w:bCs/>
          <w:color w:val="000000"/>
          <w:lang w:eastAsia="pl-PL"/>
        </w:rPr>
        <w:t>2 dni</w:t>
      </w:r>
      <w:r w:rsidRPr="001348A0">
        <w:rPr>
          <w:rFonts w:ascii="Arial" w:eastAsia="Times New Roman" w:hAnsi="Arial" w:cs="Arial"/>
          <w:color w:val="000000"/>
          <w:lang w:eastAsia="pl-PL"/>
        </w:rPr>
        <w:t xml:space="preserve"> przed</w:t>
      </w:r>
      <w:r w:rsidRPr="001348A0">
        <w:rPr>
          <w:rFonts w:ascii="Arial" w:eastAsia="Times New Roman" w:hAnsi="Arial" w:cs="Arial"/>
          <w:lang w:eastAsia="pl-PL"/>
        </w:rPr>
        <w:t xml:space="preserve"> upływem terminu składania ofert,</w:t>
      </w:r>
      <w:r w:rsidRPr="001348A0">
        <w:rPr>
          <w:rFonts w:ascii="Arial" w:hAnsi="Arial" w:cs="Arial"/>
        </w:rPr>
        <w:t xml:space="preserve"> </w:t>
      </w:r>
      <w:r w:rsidRPr="001348A0">
        <w:rPr>
          <w:rFonts w:ascii="Arial" w:eastAsia="Times New Roman" w:hAnsi="Arial" w:cs="Arial"/>
          <w:lang w:eastAsia="pl-PL"/>
        </w:rPr>
        <w:t>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do udzielenia wyjaśnień, Zamawiający może udzielić wyjaśnień albo pozostawić wniosek bez rozpoznania.</w:t>
      </w:r>
    </w:p>
    <w:p w14:paraId="2CC6FB47" w14:textId="77777777" w:rsidR="003D0FB5" w:rsidRPr="001348A0" w:rsidRDefault="003D0FB5" w:rsidP="00166EEE">
      <w:pPr>
        <w:ind w:left="284"/>
        <w:rPr>
          <w:rFonts w:ascii="Arial" w:hAnsi="Arial" w:cs="Arial"/>
        </w:rPr>
      </w:pPr>
      <w:r w:rsidRPr="001348A0">
        <w:rPr>
          <w:rFonts w:ascii="Arial" w:hAnsi="Arial" w:cs="Arial"/>
          <w:b/>
          <w:bCs/>
        </w:rPr>
        <w:t xml:space="preserve">Uwaga: </w:t>
      </w:r>
      <w:r w:rsidRPr="001348A0">
        <w:rPr>
          <w:rFonts w:ascii="Arial" w:hAnsi="Arial" w:cs="Arial"/>
          <w:bCs/>
        </w:rPr>
        <w:t>Przez wyjaśnienie treści Specyfikacji należy rozumieć wyjaśnienie zapisów w Specyfikacji, które są dla Wykonawcy niezrozumiałe</w:t>
      </w:r>
      <w:r w:rsidRPr="001348A0">
        <w:rPr>
          <w:rFonts w:ascii="Arial" w:hAnsi="Arial" w:cs="Arial"/>
          <w:b/>
          <w:bCs/>
        </w:rPr>
        <w:t xml:space="preserve">. </w:t>
      </w:r>
      <w:r w:rsidRPr="001348A0">
        <w:rPr>
          <w:rFonts w:ascii="Arial" w:hAnsi="Arial" w:cs="Arial"/>
        </w:rPr>
        <w:t xml:space="preserve">Prośba o wprowadzenie, zmianę, wykreślenie określonych treści ze specyfikacji lub załączników oraz prośba o dopuszczenie przedmiotu zamówienia o parametrach innych niż określone przez Zamawiającego w SIWZ </w:t>
      </w:r>
      <w:r w:rsidRPr="001348A0">
        <w:rPr>
          <w:rFonts w:ascii="Arial" w:hAnsi="Arial" w:cs="Arial"/>
          <w:b/>
          <w:bCs/>
        </w:rPr>
        <w:t xml:space="preserve">nie jest prośbą o wyjaśnienie treści Specyfikacji </w:t>
      </w:r>
      <w:r w:rsidRPr="001348A0">
        <w:rPr>
          <w:rFonts w:ascii="Arial" w:hAnsi="Arial" w:cs="Arial"/>
        </w:rPr>
        <w:t>i Zamawiający zastrzega sobie prawo do nieodpowiadania na tak postawione pytania.</w:t>
      </w:r>
    </w:p>
    <w:bookmarkEnd w:id="0"/>
    <w:p w14:paraId="68A29C5F"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Zamawiający przekaże jednocześnie treść zapytań wraz z wyjaśnieniami wszystkim Wykonawcom, którym doręczono Specyfikację bez ujawniania źródła zapytania, a jeżeli Specyfikacja jest udostępniana na stronie internetowej Zamawiającego – zapytania wraz z wyjaśnieniami zamieszczane są na tej stronie.</w:t>
      </w:r>
    </w:p>
    <w:p w14:paraId="4155D096" w14:textId="77777777" w:rsidR="003D0FB5" w:rsidRPr="001348A0" w:rsidRDefault="003D0FB5" w:rsidP="00166EEE">
      <w:pPr>
        <w:numPr>
          <w:ilvl w:val="0"/>
          <w:numId w:val="2"/>
        </w:numPr>
        <w:ind w:left="284" w:hanging="284"/>
        <w:rPr>
          <w:rFonts w:ascii="Arial" w:hAnsi="Arial" w:cs="Arial"/>
        </w:rPr>
      </w:pPr>
      <w:r w:rsidRPr="001348A0">
        <w:rPr>
          <w:rFonts w:ascii="Arial" w:hAnsi="Arial" w:cs="Arial"/>
        </w:rPr>
        <w:t>W uzasadnionych przypadkach Zamawiający może przed upływem terminu składania ofert zmienić treść Specyfikacji z zastrzeżeniem treści art. 38 ust. 4b ustawy P. z. p. Dokonaną zmianę Zamawiający przekaże niezwłocznie wszystkim Wykonawcom, którym doręczono Specyfikację, a jeżeli Specyfikacja jest udostępniana na stronie internetowej Zamawiającego, zmianę Specyfikacji Zamawiający udostępni na stronie.</w:t>
      </w:r>
    </w:p>
    <w:p w14:paraId="142FEFCC" w14:textId="77777777" w:rsidR="003D0FB5" w:rsidRPr="001348A0" w:rsidRDefault="003D0FB5" w:rsidP="00166EEE">
      <w:pPr>
        <w:numPr>
          <w:ilvl w:val="0"/>
          <w:numId w:val="2"/>
        </w:numPr>
        <w:ind w:left="284" w:hanging="284"/>
        <w:rPr>
          <w:rFonts w:ascii="Arial" w:hAnsi="Arial" w:cs="Arial"/>
        </w:rPr>
      </w:pPr>
      <w:r w:rsidRPr="001348A0">
        <w:rPr>
          <w:rFonts w:ascii="Arial" w:eastAsia="Times New Roman" w:hAnsi="Arial" w:cs="Arial"/>
          <w:lang w:eastAsia="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14:paraId="0E0F2EC4" w14:textId="77777777" w:rsidR="003D0FB5" w:rsidRPr="001348A0" w:rsidRDefault="003D0FB5" w:rsidP="00933A9D">
      <w:pPr>
        <w:numPr>
          <w:ilvl w:val="0"/>
          <w:numId w:val="2"/>
        </w:numPr>
        <w:spacing w:after="120"/>
        <w:ind w:left="425" w:hanging="425"/>
        <w:rPr>
          <w:rFonts w:ascii="Arial" w:hAnsi="Arial" w:cs="Arial"/>
        </w:rPr>
      </w:pPr>
      <w:r w:rsidRPr="001348A0">
        <w:rPr>
          <w:rFonts w:ascii="Arial" w:hAnsi="Arial" w:cs="Arial"/>
        </w:rPr>
        <w:t xml:space="preserve">Wszelka korespondencja pochodząca od Wykonawców wymaga dla swej skuteczności dołączenia dokumentów potwierdzających, że osoba podpisana na dokumencie jest uprawnionym w rozumieniu Specyfikacji. Powyższe wymaganie nie dotyczy sytuacji, gdy Zamawiający dysponuje już stosownymi dokumentami złożonymi w toku postępowania. </w:t>
      </w:r>
    </w:p>
    <w:p w14:paraId="7781DDE1" w14:textId="77777777" w:rsidR="003D0FB5" w:rsidRPr="001348A0" w:rsidRDefault="003D0FB5" w:rsidP="00037449">
      <w:pPr>
        <w:spacing w:line="360" w:lineRule="auto"/>
        <w:ind w:left="425"/>
        <w:rPr>
          <w:rFonts w:ascii="Arial" w:hAnsi="Arial" w:cs="Arial"/>
          <w:u w:val="single"/>
        </w:rPr>
      </w:pPr>
      <w:r w:rsidRPr="001348A0">
        <w:rPr>
          <w:rFonts w:ascii="Arial" w:hAnsi="Arial" w:cs="Arial"/>
          <w:u w:val="single"/>
        </w:rPr>
        <w:t xml:space="preserve">Osobami uprawnionymi przez Zamawiającego do kontaktowania się z Wykonawcami jest </w:t>
      </w:r>
    </w:p>
    <w:p w14:paraId="40A9A578" w14:textId="78E1F6B9" w:rsidR="000A329A" w:rsidRDefault="00626EFF" w:rsidP="000A329A">
      <w:pPr>
        <w:numPr>
          <w:ilvl w:val="1"/>
          <w:numId w:val="2"/>
        </w:numPr>
        <w:tabs>
          <w:tab w:val="left" w:pos="851"/>
          <w:tab w:val="left" w:pos="993"/>
        </w:tabs>
        <w:spacing w:line="360" w:lineRule="auto"/>
        <w:ind w:left="845"/>
        <w:rPr>
          <w:rFonts w:ascii="Arial" w:hAnsi="Arial" w:cs="Arial"/>
          <w:b/>
          <w:szCs w:val="24"/>
        </w:rPr>
      </w:pPr>
      <w:r>
        <w:rPr>
          <w:rFonts w:ascii="Arial" w:hAnsi="Arial" w:cs="Arial"/>
          <w:b/>
          <w:szCs w:val="24"/>
        </w:rPr>
        <w:lastRenderedPageBreak/>
        <w:t>Mirosław Koczkodaj</w:t>
      </w:r>
      <w:r w:rsidR="00585E58">
        <w:rPr>
          <w:rFonts w:ascii="Arial" w:hAnsi="Arial" w:cs="Arial"/>
          <w:b/>
          <w:szCs w:val="24"/>
        </w:rPr>
        <w:t xml:space="preserve"> </w:t>
      </w:r>
      <w:r w:rsidR="008F1B9B" w:rsidRPr="00D44A75">
        <w:rPr>
          <w:rFonts w:ascii="Arial" w:hAnsi="Arial" w:cs="Arial"/>
          <w:b/>
          <w:szCs w:val="24"/>
        </w:rPr>
        <w:t>– sprawy formalno-prawne (proceduralne)</w:t>
      </w:r>
      <w:r w:rsidR="00382249">
        <w:rPr>
          <w:rFonts w:ascii="Arial" w:hAnsi="Arial" w:cs="Arial"/>
          <w:b/>
          <w:szCs w:val="24"/>
        </w:rPr>
        <w:t xml:space="preserve"> </w:t>
      </w:r>
    </w:p>
    <w:p w14:paraId="4C2A0848" w14:textId="1E3A4576" w:rsidR="008F1B9B" w:rsidRPr="000A329A" w:rsidRDefault="000A329A" w:rsidP="000A329A">
      <w:pPr>
        <w:tabs>
          <w:tab w:val="left" w:pos="851"/>
          <w:tab w:val="left" w:pos="993"/>
        </w:tabs>
        <w:spacing w:line="360" w:lineRule="auto"/>
        <w:ind w:left="845"/>
        <w:rPr>
          <w:rFonts w:ascii="Arial" w:hAnsi="Arial" w:cs="Arial"/>
          <w:b/>
          <w:szCs w:val="24"/>
          <w:lang w:val="en-US"/>
        </w:rPr>
      </w:pPr>
      <w:r w:rsidRPr="00FD0348">
        <w:rPr>
          <w:rFonts w:ascii="Arial" w:hAnsi="Arial" w:cs="Arial"/>
          <w:color w:val="000000" w:themeColor="text1"/>
          <w:szCs w:val="24"/>
        </w:rPr>
        <w:tab/>
      </w:r>
      <w:r w:rsidRPr="00FD0348">
        <w:rPr>
          <w:rFonts w:ascii="Arial" w:hAnsi="Arial" w:cs="Arial"/>
          <w:color w:val="000000" w:themeColor="text1"/>
          <w:szCs w:val="24"/>
        </w:rPr>
        <w:tab/>
      </w:r>
      <w:r w:rsidR="00A27D76" w:rsidRPr="000A329A">
        <w:rPr>
          <w:rFonts w:ascii="Arial" w:hAnsi="Arial" w:cs="Arial"/>
          <w:color w:val="000000" w:themeColor="text1"/>
          <w:szCs w:val="24"/>
          <w:lang w:val="en-US"/>
        </w:rPr>
        <w:t>e - mail:</w:t>
      </w:r>
      <w:r w:rsidR="00A27D76" w:rsidRPr="000A329A">
        <w:rPr>
          <w:rFonts w:ascii="Arial" w:hAnsi="Arial" w:cs="Arial"/>
          <w:b/>
          <w:color w:val="000000" w:themeColor="text1"/>
          <w:szCs w:val="24"/>
          <w:lang w:val="en-US"/>
        </w:rPr>
        <w:t xml:space="preserve"> </w:t>
      </w:r>
      <w:r w:rsidR="00A27D76" w:rsidRPr="000A329A">
        <w:rPr>
          <w:rFonts w:ascii="Arial" w:hAnsi="Arial" w:cs="Arial"/>
          <w:b/>
          <w:color w:val="0000CC"/>
          <w:szCs w:val="24"/>
          <w:u w:val="single"/>
          <w:lang w:val="en-US"/>
        </w:rPr>
        <w:t>m.koczkodaj</w:t>
      </w:r>
      <w:r w:rsidR="008F1B9B" w:rsidRPr="000A329A">
        <w:rPr>
          <w:rFonts w:ascii="Arial" w:hAnsi="Arial" w:cs="Arial"/>
          <w:b/>
          <w:color w:val="0000CC"/>
          <w:szCs w:val="24"/>
          <w:u w:val="single"/>
          <w:lang w:val="en-US"/>
        </w:rPr>
        <w:t>@ifps.org.pl.</w:t>
      </w:r>
    </w:p>
    <w:p w14:paraId="23B1DC03" w14:textId="5DE4980A" w:rsidR="000A329A" w:rsidRDefault="00BB00A7" w:rsidP="000A329A">
      <w:pPr>
        <w:numPr>
          <w:ilvl w:val="1"/>
          <w:numId w:val="2"/>
        </w:numPr>
        <w:tabs>
          <w:tab w:val="left" w:pos="851"/>
          <w:tab w:val="left" w:pos="993"/>
        </w:tabs>
        <w:spacing w:line="360" w:lineRule="auto"/>
        <w:ind w:left="845"/>
        <w:rPr>
          <w:rFonts w:ascii="Arial" w:hAnsi="Arial" w:cs="Arial"/>
          <w:szCs w:val="24"/>
        </w:rPr>
      </w:pPr>
      <w:r>
        <w:rPr>
          <w:rFonts w:ascii="Arial" w:hAnsi="Arial" w:cs="Arial"/>
          <w:b/>
        </w:rPr>
        <w:t>Andrzej Graniewski</w:t>
      </w:r>
      <w:r w:rsidR="00585E58">
        <w:rPr>
          <w:rFonts w:ascii="Arial" w:hAnsi="Arial" w:cs="Arial"/>
          <w:b/>
        </w:rPr>
        <w:t xml:space="preserve"> </w:t>
      </w:r>
      <w:r w:rsidR="008F1B9B" w:rsidRPr="001F42D1">
        <w:rPr>
          <w:rFonts w:ascii="Arial" w:hAnsi="Arial" w:cs="Arial"/>
          <w:szCs w:val="24"/>
        </w:rPr>
        <w:t xml:space="preserve">– </w:t>
      </w:r>
      <w:r w:rsidR="008F1B9B" w:rsidRPr="00D44A75">
        <w:rPr>
          <w:rFonts w:ascii="Arial" w:hAnsi="Arial" w:cs="Arial"/>
          <w:b/>
          <w:szCs w:val="24"/>
        </w:rPr>
        <w:t>sprawy merytoryczne</w:t>
      </w:r>
      <w:r w:rsidR="008F1B9B">
        <w:rPr>
          <w:rFonts w:ascii="Arial" w:hAnsi="Arial" w:cs="Arial"/>
          <w:szCs w:val="24"/>
        </w:rPr>
        <w:t xml:space="preserve">: </w:t>
      </w:r>
    </w:p>
    <w:p w14:paraId="038CA2A1" w14:textId="676E817A" w:rsidR="008F1B9B" w:rsidRPr="000A329A" w:rsidRDefault="000A329A" w:rsidP="000A329A">
      <w:pPr>
        <w:tabs>
          <w:tab w:val="left" w:pos="851"/>
          <w:tab w:val="left" w:pos="993"/>
        </w:tabs>
        <w:spacing w:after="120" w:line="360" w:lineRule="auto"/>
        <w:ind w:left="846"/>
        <w:rPr>
          <w:rFonts w:ascii="Arial" w:hAnsi="Arial" w:cs="Arial"/>
          <w:szCs w:val="24"/>
          <w:lang w:val="en-US"/>
        </w:rPr>
      </w:pPr>
      <w:r w:rsidRPr="00E24F64">
        <w:rPr>
          <w:rFonts w:ascii="Arial" w:hAnsi="Arial" w:cs="Arial"/>
          <w:b/>
          <w:lang w:val="en-US"/>
        </w:rPr>
        <w:tab/>
      </w:r>
      <w:r w:rsidRPr="00E24F64">
        <w:rPr>
          <w:rFonts w:ascii="Arial" w:hAnsi="Arial" w:cs="Arial"/>
          <w:b/>
          <w:lang w:val="en-US"/>
        </w:rPr>
        <w:tab/>
      </w:r>
      <w:r w:rsidR="00A27D76" w:rsidRPr="000A329A">
        <w:rPr>
          <w:rFonts w:ascii="Arial" w:hAnsi="Arial" w:cs="Arial"/>
          <w:szCs w:val="24"/>
          <w:lang w:val="en-US"/>
        </w:rPr>
        <w:t xml:space="preserve">e-mail: </w:t>
      </w:r>
      <w:r w:rsidR="00BB00A7" w:rsidRPr="000A329A">
        <w:rPr>
          <w:rStyle w:val="Hipercze"/>
          <w:rFonts w:ascii="Arial" w:hAnsi="Arial" w:cs="Arial"/>
          <w:b/>
          <w:color w:val="0000CC"/>
          <w:lang w:val="en-US"/>
        </w:rPr>
        <w:t>a</w:t>
      </w:r>
      <w:r w:rsidR="008F1B9B" w:rsidRPr="000A329A">
        <w:rPr>
          <w:rStyle w:val="Hipercze"/>
          <w:rFonts w:ascii="Arial" w:hAnsi="Arial" w:cs="Arial"/>
          <w:b/>
          <w:color w:val="0000CC"/>
          <w:lang w:val="en-US"/>
        </w:rPr>
        <w:t>.</w:t>
      </w:r>
      <w:r w:rsidR="00BB00A7" w:rsidRPr="000A329A">
        <w:rPr>
          <w:rStyle w:val="Hipercze"/>
          <w:rFonts w:ascii="Arial" w:hAnsi="Arial" w:cs="Arial"/>
          <w:b/>
          <w:color w:val="0000CC"/>
          <w:lang w:val="en-US"/>
        </w:rPr>
        <w:t>graniewski</w:t>
      </w:r>
      <w:r w:rsidR="008F1B9B" w:rsidRPr="000A329A">
        <w:rPr>
          <w:rStyle w:val="Hipercze"/>
          <w:rFonts w:ascii="Arial" w:hAnsi="Arial" w:cs="Arial"/>
          <w:b/>
          <w:color w:val="0000CC"/>
          <w:lang w:val="en-US"/>
        </w:rPr>
        <w:t>@ifps.org.pl</w:t>
      </w:r>
    </w:p>
    <w:p w14:paraId="38177C01" w14:textId="4B741CBC" w:rsidR="000A329A" w:rsidRDefault="007D50FD" w:rsidP="000A329A">
      <w:pPr>
        <w:numPr>
          <w:ilvl w:val="1"/>
          <w:numId w:val="2"/>
        </w:numPr>
        <w:tabs>
          <w:tab w:val="left" w:pos="851"/>
          <w:tab w:val="left" w:pos="993"/>
        </w:tabs>
        <w:spacing w:line="360" w:lineRule="auto"/>
        <w:ind w:left="845"/>
        <w:rPr>
          <w:rFonts w:ascii="Arial" w:hAnsi="Arial" w:cs="Arial"/>
          <w:szCs w:val="24"/>
        </w:rPr>
      </w:pPr>
      <w:r>
        <w:rPr>
          <w:rFonts w:ascii="Arial" w:hAnsi="Arial" w:cs="Arial"/>
          <w:b/>
        </w:rPr>
        <w:t>Andrzej Niedbała</w:t>
      </w:r>
      <w:r w:rsidR="00585E58">
        <w:rPr>
          <w:rFonts w:ascii="Arial" w:hAnsi="Arial" w:cs="Arial"/>
          <w:b/>
        </w:rPr>
        <w:t xml:space="preserve"> </w:t>
      </w:r>
      <w:r w:rsidR="00452004" w:rsidRPr="001F42D1">
        <w:rPr>
          <w:rFonts w:ascii="Arial" w:hAnsi="Arial" w:cs="Arial"/>
          <w:szCs w:val="24"/>
        </w:rPr>
        <w:t xml:space="preserve">– </w:t>
      </w:r>
      <w:r w:rsidR="00452004" w:rsidRPr="00D44A75">
        <w:rPr>
          <w:rFonts w:ascii="Arial" w:hAnsi="Arial" w:cs="Arial"/>
          <w:b/>
          <w:szCs w:val="24"/>
        </w:rPr>
        <w:t>sprawy merytoryczne</w:t>
      </w:r>
      <w:r w:rsidR="00417D73">
        <w:rPr>
          <w:rFonts w:ascii="Arial" w:hAnsi="Arial" w:cs="Arial"/>
          <w:szCs w:val="24"/>
        </w:rPr>
        <w:t xml:space="preserve"> </w:t>
      </w:r>
    </w:p>
    <w:p w14:paraId="4547A041" w14:textId="5329AD4A" w:rsidR="008F1B9B" w:rsidRPr="000A329A" w:rsidRDefault="000A329A" w:rsidP="000A329A">
      <w:pPr>
        <w:tabs>
          <w:tab w:val="left" w:pos="851"/>
          <w:tab w:val="left" w:pos="993"/>
        </w:tabs>
        <w:spacing w:after="120" w:line="360" w:lineRule="auto"/>
        <w:ind w:left="846"/>
        <w:rPr>
          <w:rFonts w:ascii="Arial" w:hAnsi="Arial" w:cs="Arial"/>
          <w:szCs w:val="24"/>
          <w:lang w:val="en-US"/>
        </w:rPr>
      </w:pPr>
      <w:r w:rsidRPr="00FD0348">
        <w:rPr>
          <w:rFonts w:ascii="Arial" w:hAnsi="Arial" w:cs="Arial"/>
          <w:szCs w:val="24"/>
          <w:lang w:val="en-US"/>
        </w:rPr>
        <w:tab/>
      </w:r>
      <w:r w:rsidRPr="00FD0348">
        <w:rPr>
          <w:rFonts w:ascii="Arial" w:hAnsi="Arial" w:cs="Arial"/>
          <w:szCs w:val="24"/>
          <w:lang w:val="en-US"/>
        </w:rPr>
        <w:tab/>
      </w:r>
      <w:r w:rsidR="00A27D76" w:rsidRPr="000A329A">
        <w:rPr>
          <w:rFonts w:ascii="Arial" w:hAnsi="Arial" w:cs="Arial"/>
          <w:szCs w:val="24"/>
          <w:lang w:val="en-US"/>
        </w:rPr>
        <w:t xml:space="preserve">e-mail: </w:t>
      </w:r>
      <w:hyperlink r:id="rId12" w:history="1">
        <w:r w:rsidR="007D50FD" w:rsidRPr="000A329A">
          <w:rPr>
            <w:rStyle w:val="Hipercze"/>
            <w:rFonts w:ascii="Arial" w:hAnsi="Arial" w:cs="Arial"/>
            <w:b/>
            <w:lang w:val="en-US"/>
          </w:rPr>
          <w:t>a.niedbala@ifps.org.pl</w:t>
        </w:r>
      </w:hyperlink>
    </w:p>
    <w:p w14:paraId="67DBA611" w14:textId="77777777" w:rsidR="003D0FB5" w:rsidRPr="00452004" w:rsidRDefault="003D0FB5" w:rsidP="00677A3E">
      <w:pPr>
        <w:pStyle w:val="Akapitzlist"/>
        <w:numPr>
          <w:ilvl w:val="0"/>
          <w:numId w:val="40"/>
        </w:numPr>
        <w:tabs>
          <w:tab w:val="left" w:pos="851"/>
          <w:tab w:val="left" w:pos="1134"/>
        </w:tabs>
        <w:spacing w:after="120"/>
        <w:rPr>
          <w:rFonts w:ascii="Arial" w:hAnsi="Arial" w:cs="Arial"/>
          <w:b/>
        </w:rPr>
      </w:pPr>
      <w:r w:rsidRPr="00452004">
        <w:rPr>
          <w:rFonts w:ascii="Arial" w:hAnsi="Arial" w:cs="Arial"/>
        </w:rPr>
        <w:t>w dni robocze w godz. 09.00 – 15.00.</w:t>
      </w:r>
    </w:p>
    <w:p w14:paraId="3BA994BC" w14:textId="5E6382D4" w:rsidR="008C145E" w:rsidRPr="008C145E" w:rsidRDefault="003D0FB5" w:rsidP="008C145E">
      <w:pPr>
        <w:numPr>
          <w:ilvl w:val="0"/>
          <w:numId w:val="2"/>
        </w:numPr>
        <w:spacing w:after="120"/>
        <w:ind w:left="426" w:hanging="426"/>
        <w:rPr>
          <w:rFonts w:ascii="Arial" w:hAnsi="Arial" w:cs="Arial"/>
        </w:rPr>
      </w:pPr>
      <w:r w:rsidRPr="001348A0">
        <w:rPr>
          <w:rFonts w:ascii="Arial" w:hAnsi="Arial" w:cs="Arial"/>
        </w:rPr>
        <w:t>SIWZ (wraz z załącznikami) udostępniona jest do wglądu w Instytucie Fizjologii i Patologii Słuchu (Światowym Centrum Słuchu), w </w:t>
      </w:r>
      <w:r w:rsidRPr="008F1B9B">
        <w:rPr>
          <w:rFonts w:ascii="Arial" w:hAnsi="Arial" w:cs="Arial"/>
          <w:b/>
        </w:rPr>
        <w:t xml:space="preserve">pokoju </w:t>
      </w:r>
      <w:r w:rsidR="008F1B9B" w:rsidRPr="008F1B9B">
        <w:rPr>
          <w:rFonts w:ascii="Arial" w:hAnsi="Arial" w:cs="Arial"/>
          <w:b/>
        </w:rPr>
        <w:t>2.6</w:t>
      </w:r>
      <w:r w:rsidRPr="008F1B9B">
        <w:rPr>
          <w:rFonts w:ascii="Arial" w:hAnsi="Arial" w:cs="Arial"/>
        </w:rPr>
        <w:t xml:space="preserve"> </w:t>
      </w:r>
      <w:r w:rsidRPr="001348A0">
        <w:rPr>
          <w:rFonts w:ascii="Arial" w:hAnsi="Arial" w:cs="Arial"/>
        </w:rPr>
        <w:t>od poniedziałku do piątku w godz. 10.00 – 15.00 po uprzednim uzgodnieniu z Zamawiającym.</w:t>
      </w:r>
    </w:p>
    <w:p w14:paraId="4B844451" w14:textId="77777777" w:rsidR="003D0FB5" w:rsidRPr="001348A0" w:rsidRDefault="003D0FB5" w:rsidP="00166EEE">
      <w:pPr>
        <w:pStyle w:val="Styl32"/>
        <w:spacing w:line="276" w:lineRule="auto"/>
        <w:ind w:left="0"/>
        <w:rPr>
          <w:sz w:val="22"/>
          <w:szCs w:val="22"/>
        </w:rPr>
      </w:pPr>
      <w:r w:rsidRPr="001348A0">
        <w:rPr>
          <w:sz w:val="22"/>
          <w:szCs w:val="22"/>
        </w:rPr>
        <w:t>ROZDZIAŁ VII   WYMAGANIA DOTYCZĄCE WADIUM</w:t>
      </w:r>
    </w:p>
    <w:p w14:paraId="2C3DC1E7" w14:textId="77777777" w:rsidR="00417D73" w:rsidRPr="002D1D10" w:rsidRDefault="003D0FB5" w:rsidP="00FD3DFE">
      <w:pPr>
        <w:numPr>
          <w:ilvl w:val="0"/>
          <w:numId w:val="23"/>
        </w:numPr>
        <w:tabs>
          <w:tab w:val="clear" w:pos="567"/>
          <w:tab w:val="num" w:pos="284"/>
        </w:tabs>
        <w:ind w:left="284" w:hanging="284"/>
        <w:rPr>
          <w:rFonts w:ascii="Arial" w:eastAsia="Times New Roman" w:hAnsi="Arial" w:cs="Arial"/>
          <w:lang w:eastAsia="pl-PL"/>
        </w:rPr>
      </w:pPr>
      <w:r w:rsidRPr="002D1D10">
        <w:rPr>
          <w:rFonts w:ascii="Arial" w:eastAsia="Times New Roman" w:hAnsi="Arial" w:cs="Arial"/>
          <w:lang w:eastAsia="pl-PL"/>
        </w:rPr>
        <w:t xml:space="preserve">Wykonawca zobowiązany jest przed upływem terminu składania ofert wnieść wadium w wysokości </w:t>
      </w:r>
    </w:p>
    <w:p w14:paraId="584472AA" w14:textId="62B7D81A" w:rsidR="003D0FB5" w:rsidRPr="001348A0" w:rsidRDefault="002D1D10" w:rsidP="00FD3DFE">
      <w:pPr>
        <w:ind w:left="284"/>
        <w:rPr>
          <w:rFonts w:ascii="Arial" w:eastAsia="Times New Roman" w:hAnsi="Arial" w:cs="Arial"/>
          <w:lang w:eastAsia="pl-PL"/>
        </w:rPr>
      </w:pPr>
      <w:r w:rsidRPr="002D1D10">
        <w:rPr>
          <w:rFonts w:ascii="Arial" w:eastAsia="Times New Roman" w:hAnsi="Arial" w:cs="Arial"/>
          <w:b/>
          <w:color w:val="000000"/>
          <w:lang w:eastAsia="pl-PL"/>
        </w:rPr>
        <w:t>6 000,00</w:t>
      </w:r>
      <w:r w:rsidR="003D0FB5" w:rsidRPr="002D1D10">
        <w:rPr>
          <w:rFonts w:ascii="Arial" w:eastAsia="Times New Roman" w:hAnsi="Arial" w:cs="Arial"/>
          <w:b/>
          <w:color w:val="000000"/>
          <w:lang w:eastAsia="pl-PL"/>
        </w:rPr>
        <w:t xml:space="preserve"> </w:t>
      </w:r>
      <w:r w:rsidR="003D0FB5" w:rsidRPr="002D1D10">
        <w:rPr>
          <w:rFonts w:ascii="Arial" w:eastAsia="Times New Roman" w:hAnsi="Arial" w:cs="Arial"/>
          <w:color w:val="000000"/>
          <w:lang w:eastAsia="pl-PL"/>
        </w:rPr>
        <w:t xml:space="preserve">(słownie: </w:t>
      </w:r>
      <w:r w:rsidRPr="002D1D10">
        <w:rPr>
          <w:rFonts w:ascii="Arial" w:eastAsia="Times New Roman" w:hAnsi="Arial" w:cs="Arial"/>
          <w:color w:val="000000"/>
          <w:lang w:eastAsia="pl-PL"/>
        </w:rPr>
        <w:t xml:space="preserve">sześć tysięcy </w:t>
      </w:r>
      <w:r w:rsidR="00D227F1" w:rsidRPr="002D1D10">
        <w:rPr>
          <w:rFonts w:ascii="Arial" w:eastAsia="Times New Roman" w:hAnsi="Arial" w:cs="Arial"/>
          <w:color w:val="000000"/>
          <w:lang w:eastAsia="pl-PL"/>
        </w:rPr>
        <w:t>i 00/100</w:t>
      </w:r>
      <w:r w:rsidR="003D0FB5" w:rsidRPr="002D1D10">
        <w:rPr>
          <w:rFonts w:ascii="Arial" w:eastAsia="Times New Roman" w:hAnsi="Arial" w:cs="Arial"/>
          <w:color w:val="000000"/>
          <w:lang w:eastAsia="pl-PL"/>
        </w:rPr>
        <w:t xml:space="preserve">) </w:t>
      </w:r>
      <w:r w:rsidR="003D0FB5" w:rsidRPr="002D1D10">
        <w:rPr>
          <w:rFonts w:ascii="Arial" w:eastAsia="Times New Roman" w:hAnsi="Arial" w:cs="Arial"/>
          <w:b/>
          <w:color w:val="000000"/>
          <w:lang w:eastAsia="pl-PL"/>
        </w:rPr>
        <w:t>złotych</w:t>
      </w:r>
      <w:r w:rsidR="003D0FB5" w:rsidRPr="002D1D10">
        <w:rPr>
          <w:rFonts w:ascii="Arial" w:eastAsia="Times New Roman" w:hAnsi="Arial" w:cs="Arial"/>
          <w:color w:val="000000"/>
          <w:lang w:eastAsia="pl-PL"/>
        </w:rPr>
        <w:t>.</w:t>
      </w:r>
    </w:p>
    <w:p w14:paraId="54EFC2FE" w14:textId="77777777" w:rsidR="003D0FB5" w:rsidRPr="001348A0" w:rsidRDefault="003D0FB5" w:rsidP="00FD3DFE">
      <w:pPr>
        <w:numPr>
          <w:ilvl w:val="0"/>
          <w:numId w:val="23"/>
        </w:numPr>
        <w:tabs>
          <w:tab w:val="clear" w:pos="567"/>
          <w:tab w:val="num" w:pos="284"/>
        </w:tabs>
        <w:rPr>
          <w:rFonts w:ascii="Arial" w:eastAsia="Times New Roman" w:hAnsi="Arial" w:cs="Arial"/>
          <w:lang w:eastAsia="pl-PL"/>
        </w:rPr>
      </w:pPr>
      <w:r w:rsidRPr="001348A0">
        <w:rPr>
          <w:rFonts w:ascii="Arial" w:eastAsia="Times New Roman" w:hAnsi="Arial" w:cs="Arial"/>
          <w:lang w:eastAsia="pl-PL"/>
        </w:rPr>
        <w:t>Wadium może być wniesione w:</w:t>
      </w:r>
    </w:p>
    <w:p w14:paraId="0D185EF2" w14:textId="77777777" w:rsidR="003D0FB5" w:rsidRPr="001348A0"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pieniądzu;</w:t>
      </w:r>
    </w:p>
    <w:p w14:paraId="7AFF2721" w14:textId="77777777" w:rsidR="006352D1"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bankowych, lub poręczeniach spółdzielczej kasy os</w:t>
      </w:r>
      <w:r w:rsidR="006352D1">
        <w:rPr>
          <w:rFonts w:ascii="Arial" w:eastAsia="Times New Roman" w:hAnsi="Arial" w:cs="Arial"/>
          <w:lang w:eastAsia="pl-PL"/>
        </w:rPr>
        <w:t>zczędnościowo-kredytowej, z tym</w:t>
      </w:r>
    </w:p>
    <w:p w14:paraId="298D0630" w14:textId="77777777" w:rsidR="003D0FB5" w:rsidRPr="001348A0" w:rsidRDefault="003D0FB5" w:rsidP="00FD3DFE">
      <w:pPr>
        <w:tabs>
          <w:tab w:val="left" w:pos="567"/>
        </w:tabs>
        <w:ind w:left="567"/>
        <w:rPr>
          <w:rFonts w:ascii="Arial" w:eastAsia="Times New Roman" w:hAnsi="Arial" w:cs="Arial"/>
          <w:lang w:eastAsia="pl-PL"/>
        </w:rPr>
      </w:pPr>
      <w:r w:rsidRPr="001348A0">
        <w:rPr>
          <w:rFonts w:ascii="Arial" w:eastAsia="Times New Roman" w:hAnsi="Arial" w:cs="Arial"/>
          <w:lang w:eastAsia="pl-PL"/>
        </w:rPr>
        <w:t>że poręczenie kasy jest zawsze poręczeniem pieniężnym;</w:t>
      </w:r>
    </w:p>
    <w:p w14:paraId="22333A2E" w14:textId="77777777" w:rsidR="003D0FB5" w:rsidRPr="001348A0"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bankowych;</w:t>
      </w:r>
    </w:p>
    <w:p w14:paraId="224BA8EA" w14:textId="77777777" w:rsidR="003D0FB5" w:rsidRPr="001348A0"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ubezpieczeniowych;</w:t>
      </w:r>
    </w:p>
    <w:p w14:paraId="4B9BE74F" w14:textId="77777777" w:rsidR="006352D1" w:rsidRDefault="003D0FB5" w:rsidP="00FD3DFE">
      <w:pPr>
        <w:numPr>
          <w:ilvl w:val="5"/>
          <w:numId w:val="24"/>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udzielanych przez podmioty, o których mowa w art</w:t>
      </w:r>
      <w:r w:rsidR="006352D1">
        <w:rPr>
          <w:rFonts w:ascii="Arial" w:eastAsia="Times New Roman" w:hAnsi="Arial" w:cs="Arial"/>
          <w:lang w:eastAsia="pl-PL"/>
        </w:rPr>
        <w:t>. 6b ust. 5 pkt 2 ustawy z dnia</w:t>
      </w:r>
    </w:p>
    <w:p w14:paraId="3705946C" w14:textId="77777777" w:rsidR="003D0FB5" w:rsidRPr="001348A0" w:rsidRDefault="003D0FB5" w:rsidP="00FD3DFE">
      <w:pPr>
        <w:tabs>
          <w:tab w:val="left" w:pos="567"/>
        </w:tabs>
        <w:ind w:left="567"/>
        <w:rPr>
          <w:rFonts w:ascii="Arial" w:eastAsia="Times New Roman" w:hAnsi="Arial" w:cs="Arial"/>
          <w:lang w:eastAsia="pl-PL"/>
        </w:rPr>
      </w:pPr>
      <w:r w:rsidRPr="001348A0">
        <w:rPr>
          <w:rFonts w:ascii="Arial" w:eastAsia="Times New Roman" w:hAnsi="Arial" w:cs="Arial"/>
          <w:lang w:eastAsia="pl-PL"/>
        </w:rPr>
        <w:t>9 listopada 2000 r. o utworzeniu Polskiej Agencji Rozwoju Przedsiębiorczości (Dz. U. z 2014 r. poz. 1804 oraz z 2015 r. poz. 978 i 1240).</w:t>
      </w:r>
    </w:p>
    <w:p w14:paraId="6C1BBB17" w14:textId="2A826F70" w:rsidR="003D0FB5" w:rsidRPr="001348A0" w:rsidRDefault="003D0FB5" w:rsidP="00FD3DFE">
      <w:pPr>
        <w:numPr>
          <w:ilvl w:val="0"/>
          <w:numId w:val="23"/>
        </w:numPr>
        <w:tabs>
          <w:tab w:val="clear" w:pos="567"/>
        </w:tabs>
        <w:ind w:left="284" w:hanging="284"/>
        <w:rPr>
          <w:rFonts w:ascii="Arial" w:eastAsia="Times New Roman" w:hAnsi="Arial" w:cs="Arial"/>
          <w:lang w:val="x-none" w:eastAsia="x-none"/>
        </w:rPr>
      </w:pPr>
      <w:r w:rsidRPr="00452004">
        <w:rPr>
          <w:rFonts w:ascii="Arial" w:eastAsia="Times New Roman" w:hAnsi="Arial" w:cs="Arial"/>
          <w:lang w:val="x-none" w:eastAsia="x-none"/>
        </w:rPr>
        <w:t>Wadium w formie pieni</w:t>
      </w:r>
      <w:r w:rsidRPr="00452004">
        <w:rPr>
          <w:rFonts w:ascii="Arial" w:eastAsia="Times New Roman" w:hAnsi="Arial" w:cs="Arial"/>
          <w:lang w:eastAsia="x-none"/>
        </w:rPr>
        <w:t xml:space="preserve">ężnej </w:t>
      </w:r>
      <w:r w:rsidRPr="00452004">
        <w:rPr>
          <w:rFonts w:ascii="Arial" w:eastAsia="Times New Roman" w:hAnsi="Arial" w:cs="Arial"/>
          <w:lang w:val="x-none" w:eastAsia="x-none"/>
        </w:rPr>
        <w:t xml:space="preserve">należy wnieść przelewem na konto w </w:t>
      </w:r>
      <w:r w:rsidRPr="00452004">
        <w:rPr>
          <w:rFonts w:ascii="Arial" w:eastAsia="Times New Roman" w:hAnsi="Arial" w:cs="Arial"/>
          <w:b/>
          <w:lang w:val="x-none" w:eastAsia="x-none"/>
        </w:rPr>
        <w:t>CITI BANK HANDLOWY</w:t>
      </w:r>
      <w:r w:rsidRPr="00452004">
        <w:rPr>
          <w:rFonts w:ascii="Arial" w:eastAsia="Times New Roman" w:hAnsi="Arial" w:cs="Arial"/>
          <w:lang w:eastAsia="x-none"/>
        </w:rPr>
        <w:t xml:space="preserve"> </w:t>
      </w:r>
      <w:r w:rsidRPr="00452004">
        <w:rPr>
          <w:rFonts w:ascii="Arial" w:eastAsia="Times New Roman" w:hAnsi="Arial" w:cs="Arial"/>
          <w:lang w:val="x-none" w:eastAsia="x-none"/>
        </w:rPr>
        <w:t>nr</w:t>
      </w:r>
      <w:r w:rsidRPr="00452004">
        <w:rPr>
          <w:rFonts w:ascii="Arial" w:eastAsia="Times New Roman" w:hAnsi="Arial" w:cs="Arial"/>
          <w:lang w:eastAsia="x-none"/>
        </w:rPr>
        <w:t> </w:t>
      </w:r>
      <w:r w:rsidRPr="00452004">
        <w:rPr>
          <w:rFonts w:ascii="Arial" w:eastAsia="Times New Roman" w:hAnsi="Arial" w:cs="Arial"/>
          <w:b/>
          <w:lang w:val="x-none" w:eastAsia="x-none"/>
        </w:rPr>
        <w:t>20 1030 1508 0000 0008 0412 0009</w:t>
      </w:r>
      <w:r w:rsidRPr="00452004">
        <w:rPr>
          <w:rFonts w:ascii="Arial" w:eastAsia="Times New Roman" w:hAnsi="Arial" w:cs="Arial"/>
          <w:lang w:val="x-none" w:eastAsia="x-none"/>
        </w:rPr>
        <w:t xml:space="preserve">, z </w:t>
      </w:r>
      <w:r w:rsidRPr="001348A0">
        <w:rPr>
          <w:rFonts w:ascii="Arial" w:eastAsia="Times New Roman" w:hAnsi="Arial" w:cs="Arial"/>
          <w:color w:val="000000"/>
          <w:lang w:val="x-none" w:eastAsia="x-none"/>
        </w:rPr>
        <w:t xml:space="preserve">dopiskiem na przelewie: </w:t>
      </w:r>
      <w:r w:rsidRPr="001F788F">
        <w:rPr>
          <w:rFonts w:ascii="Arial" w:eastAsia="Times New Roman" w:hAnsi="Arial" w:cs="Arial"/>
          <w:color w:val="0000CC"/>
          <w:lang w:val="x-none" w:eastAsia="x-none"/>
        </w:rPr>
        <w:t>„</w:t>
      </w:r>
      <w:r w:rsidRPr="001F788F">
        <w:rPr>
          <w:rFonts w:ascii="Arial" w:eastAsia="Times New Roman" w:hAnsi="Arial" w:cs="Arial"/>
          <w:b/>
          <w:color w:val="0000CC"/>
          <w:lang w:val="x-none" w:eastAsia="x-none"/>
        </w:rPr>
        <w:t>Wadium IFPS</w:t>
      </w:r>
      <w:r w:rsidR="006352D1" w:rsidRPr="001F788F">
        <w:rPr>
          <w:rFonts w:ascii="Arial" w:eastAsia="Times New Roman" w:hAnsi="Arial" w:cs="Arial"/>
          <w:b/>
          <w:color w:val="0000CC"/>
          <w:lang w:eastAsia="x-none"/>
        </w:rPr>
        <w:t>/</w:t>
      </w:r>
      <w:r w:rsidR="00FD5BA8">
        <w:rPr>
          <w:rFonts w:ascii="Arial" w:eastAsia="Times New Roman" w:hAnsi="Arial" w:cs="Arial"/>
          <w:b/>
          <w:color w:val="0000CC"/>
          <w:lang w:eastAsia="x-none"/>
        </w:rPr>
        <w:t>23</w:t>
      </w:r>
      <w:r w:rsidR="006352D1" w:rsidRPr="001F788F">
        <w:rPr>
          <w:rFonts w:ascii="Arial" w:eastAsia="Times New Roman" w:hAnsi="Arial" w:cs="Arial"/>
          <w:b/>
          <w:color w:val="0000CC"/>
          <w:lang w:eastAsia="x-none"/>
        </w:rPr>
        <w:t>/PZP/</w:t>
      </w:r>
      <w:r w:rsidR="00417D73">
        <w:rPr>
          <w:rFonts w:ascii="Arial" w:eastAsia="Times New Roman" w:hAnsi="Arial" w:cs="Arial"/>
          <w:b/>
          <w:color w:val="0000CC"/>
          <w:lang w:eastAsia="x-none"/>
        </w:rPr>
        <w:t>20</w:t>
      </w:r>
      <w:r w:rsidRPr="001F788F">
        <w:rPr>
          <w:rFonts w:ascii="Arial" w:eastAsia="Times New Roman" w:hAnsi="Arial" w:cs="Arial"/>
          <w:color w:val="0000CC"/>
          <w:lang w:val="x-none" w:eastAsia="x-none"/>
        </w:rPr>
        <w:t>".</w:t>
      </w:r>
    </w:p>
    <w:p w14:paraId="7EE5429C" w14:textId="77777777" w:rsidR="003D0FB5" w:rsidRPr="001348A0" w:rsidRDefault="003D0FB5" w:rsidP="00FD3DFE">
      <w:pPr>
        <w:numPr>
          <w:ilvl w:val="0"/>
          <w:numId w:val="23"/>
        </w:numPr>
        <w:tabs>
          <w:tab w:val="clear" w:pos="567"/>
        </w:tabs>
        <w:ind w:left="284" w:hanging="284"/>
        <w:rPr>
          <w:rFonts w:ascii="Arial" w:eastAsia="Times New Roman" w:hAnsi="Arial" w:cs="Arial"/>
          <w:lang w:val="x-none" w:eastAsia="x-none"/>
        </w:rPr>
      </w:pPr>
      <w:r w:rsidRPr="001348A0">
        <w:rPr>
          <w:rFonts w:ascii="Arial" w:eastAsia="Times New Roman" w:hAnsi="Arial" w:cs="Arial"/>
          <w:lang w:val="x-none" w:eastAsia="x-none"/>
        </w:rPr>
        <w:t xml:space="preserve">Skuteczne wniesienie wadium w pieniądzu następuje z chwilą wpływu środków pieniężnych na rachunek bankowy, o którym mowa w ust. </w:t>
      </w:r>
      <w:r w:rsidRPr="001348A0">
        <w:rPr>
          <w:rFonts w:ascii="Arial" w:eastAsia="Times New Roman" w:hAnsi="Arial" w:cs="Arial"/>
          <w:lang w:eastAsia="x-none"/>
        </w:rPr>
        <w:t>3</w:t>
      </w:r>
      <w:r w:rsidRPr="001348A0">
        <w:rPr>
          <w:rFonts w:ascii="Arial" w:eastAsia="Times New Roman" w:hAnsi="Arial" w:cs="Arial"/>
          <w:lang w:val="x-none" w:eastAsia="x-none"/>
        </w:rPr>
        <w:t>, przed upływem terminu  składania ofert (tj. wyznaczonego dnia i godziny).</w:t>
      </w:r>
    </w:p>
    <w:p w14:paraId="3C39522F" w14:textId="77777777" w:rsidR="003D0FB5" w:rsidRPr="001348A0" w:rsidRDefault="003D0FB5" w:rsidP="00FD3DFE">
      <w:pPr>
        <w:numPr>
          <w:ilvl w:val="0"/>
          <w:numId w:val="23"/>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Zamawiający zaleca, aby w przypadku wniesienia wadium w formie:</w:t>
      </w:r>
    </w:p>
    <w:p w14:paraId="7E12A41F" w14:textId="77777777" w:rsidR="003D0FB5" w:rsidRPr="001348A0" w:rsidRDefault="003D0FB5" w:rsidP="00FD3DFE">
      <w:pPr>
        <w:numPr>
          <w:ilvl w:val="5"/>
          <w:numId w:val="25"/>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pieniężnej - dokument potwierdzający wniesienie wadium został załączony do oferty;</w:t>
      </w:r>
    </w:p>
    <w:p w14:paraId="2C2F2B4E" w14:textId="77777777" w:rsidR="003D0FB5" w:rsidRPr="001348A0" w:rsidRDefault="003D0FB5" w:rsidP="00FD3DFE">
      <w:pPr>
        <w:numPr>
          <w:ilvl w:val="5"/>
          <w:numId w:val="25"/>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innej niż pieniądz - oryginał dokumentu został złożony w oddzielnej kopercie, a jego kopia w ofercie.</w:t>
      </w:r>
    </w:p>
    <w:p w14:paraId="289D147F" w14:textId="77777777" w:rsidR="003D0FB5" w:rsidRPr="001348A0" w:rsidRDefault="003D0FB5" w:rsidP="00FD3DFE">
      <w:pPr>
        <w:numPr>
          <w:ilvl w:val="0"/>
          <w:numId w:val="23"/>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w:t>
      </w:r>
    </w:p>
    <w:p w14:paraId="2D2818B7" w14:textId="77777777" w:rsidR="003D0FB5" w:rsidRPr="001348A0" w:rsidRDefault="003D0FB5" w:rsidP="00FD3DFE">
      <w:pPr>
        <w:numPr>
          <w:ilvl w:val="0"/>
          <w:numId w:val="23"/>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Wykonawca, który nie wniesie wadium lub nie zabezpieczy oferty akceptowalną formą wadium zostanie wykluczony z postępowania, a jego oferta zostanie uznana za odrzuconą.</w:t>
      </w:r>
    </w:p>
    <w:p w14:paraId="7648F061" w14:textId="77777777" w:rsidR="00037449" w:rsidRPr="00AA3E4D" w:rsidRDefault="003D0FB5" w:rsidP="00FD3DFE">
      <w:pPr>
        <w:numPr>
          <w:ilvl w:val="0"/>
          <w:numId w:val="23"/>
        </w:numPr>
        <w:tabs>
          <w:tab w:val="clear" w:pos="567"/>
        </w:tabs>
        <w:spacing w:after="120"/>
        <w:ind w:left="284" w:hanging="284"/>
        <w:rPr>
          <w:rFonts w:ascii="Arial" w:eastAsia="Times New Roman" w:hAnsi="Arial" w:cs="Arial"/>
          <w:lang w:eastAsia="pl-PL"/>
        </w:rPr>
      </w:pPr>
      <w:r w:rsidRPr="001348A0">
        <w:rPr>
          <w:rFonts w:ascii="Arial" w:eastAsia="Times New Roman" w:hAnsi="Arial" w:cs="Arial"/>
          <w:lang w:eastAsia="pl-PL"/>
        </w:rPr>
        <w:t xml:space="preserve">Okoliczności i zasady zwrotu wadium, jego przepadku oraz zasady jego zaliczenia na poczet zabezpieczenia należytego wykonania umowy określa ustawa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w:t>
      </w:r>
    </w:p>
    <w:p w14:paraId="673AB983" w14:textId="77777777" w:rsidR="003D0FB5" w:rsidRPr="001348A0" w:rsidRDefault="003D0FB5" w:rsidP="00166EEE">
      <w:pPr>
        <w:pStyle w:val="Styl35"/>
        <w:spacing w:after="0" w:line="276" w:lineRule="auto"/>
        <w:ind w:left="0"/>
        <w:rPr>
          <w:sz w:val="22"/>
          <w:szCs w:val="22"/>
        </w:rPr>
      </w:pPr>
      <w:r w:rsidRPr="001348A0">
        <w:rPr>
          <w:sz w:val="22"/>
          <w:szCs w:val="22"/>
        </w:rPr>
        <w:t xml:space="preserve">ROZDZIAŁ VIII </w:t>
      </w:r>
      <w:r w:rsidRPr="001348A0">
        <w:rPr>
          <w:sz w:val="22"/>
          <w:szCs w:val="22"/>
        </w:rPr>
        <w:tab/>
        <w:t xml:space="preserve">MIEJSCE I TERMIN SKŁADANIA I OTWARCIA OFERT. </w:t>
      </w:r>
    </w:p>
    <w:p w14:paraId="52EBD598" w14:textId="77777777" w:rsidR="003D0FB5" w:rsidRPr="001348A0" w:rsidRDefault="003D0FB5" w:rsidP="00166EEE">
      <w:pPr>
        <w:pStyle w:val="Styl35"/>
        <w:spacing w:line="276" w:lineRule="auto"/>
        <w:ind w:left="0"/>
        <w:rPr>
          <w:sz w:val="22"/>
          <w:szCs w:val="22"/>
        </w:rPr>
      </w:pPr>
      <w:r w:rsidRPr="001348A0">
        <w:rPr>
          <w:sz w:val="22"/>
          <w:szCs w:val="22"/>
        </w:rPr>
        <w:tab/>
        <w:t>OBOWIĄZKI ZAMAWIAJĄCEGO.</w:t>
      </w:r>
    </w:p>
    <w:p w14:paraId="3C6DFD7D" w14:textId="77777777" w:rsidR="006352D1" w:rsidRPr="004D29C0" w:rsidRDefault="006352D1" w:rsidP="000B0AEA">
      <w:pPr>
        <w:numPr>
          <w:ilvl w:val="0"/>
          <w:numId w:val="4"/>
        </w:numPr>
        <w:ind w:left="284" w:hanging="284"/>
        <w:rPr>
          <w:rFonts w:ascii="Arial" w:hAnsi="Arial" w:cs="Arial"/>
          <w:b/>
          <w:color w:val="0000CC"/>
          <w:sz w:val="24"/>
          <w:szCs w:val="20"/>
        </w:rPr>
      </w:pPr>
      <w:r w:rsidRPr="00810FFE">
        <w:rPr>
          <w:rFonts w:ascii="Arial" w:hAnsi="Arial" w:cs="Arial"/>
          <w:b/>
          <w:sz w:val="24"/>
          <w:szCs w:val="20"/>
        </w:rPr>
        <w:t xml:space="preserve">Ofertę należy złożyć w Instytucie Fizjologii i Patologii Słuchu (Światowe Centrum Słuchu) ul. Mokra 17, 05-830 Kajetany k/Nadarzyna, Sekretariat, I piętro -  nie później </w:t>
      </w:r>
    </w:p>
    <w:p w14:paraId="62A27302" w14:textId="26A38D51" w:rsidR="006352D1" w:rsidRPr="004D29C0" w:rsidRDefault="006352D1" w:rsidP="00AA3E4D">
      <w:pPr>
        <w:ind w:left="284"/>
        <w:rPr>
          <w:rFonts w:ascii="Arial" w:hAnsi="Arial" w:cs="Arial"/>
          <w:b/>
          <w:color w:val="0000CC"/>
          <w:sz w:val="24"/>
          <w:szCs w:val="20"/>
        </w:rPr>
      </w:pPr>
      <w:r w:rsidRPr="004D29C0">
        <w:rPr>
          <w:rFonts w:ascii="Arial" w:hAnsi="Arial" w:cs="Arial"/>
          <w:b/>
          <w:sz w:val="24"/>
          <w:szCs w:val="20"/>
        </w:rPr>
        <w:lastRenderedPageBreak/>
        <w:t xml:space="preserve">niż do </w:t>
      </w:r>
      <w:r w:rsidRPr="005F1DD4">
        <w:rPr>
          <w:rFonts w:ascii="Arial" w:eastAsia="Times New Roman" w:hAnsi="Arial" w:cs="Arial"/>
          <w:b/>
          <w:bCs/>
          <w:color w:val="0000CC"/>
          <w:sz w:val="24"/>
          <w:u w:val="single"/>
          <w:lang w:eastAsia="pl-PL"/>
        </w:rPr>
        <w:t>dnia</w:t>
      </w:r>
      <w:r w:rsidRPr="005F1DD4">
        <w:rPr>
          <w:rFonts w:ascii="Arial" w:hAnsi="Arial" w:cs="Arial"/>
          <w:b/>
          <w:color w:val="0000CC"/>
          <w:sz w:val="24"/>
          <w:szCs w:val="20"/>
          <w:u w:val="single"/>
        </w:rPr>
        <w:t xml:space="preserve"> </w:t>
      </w:r>
      <w:r w:rsidR="00E24F64">
        <w:rPr>
          <w:rFonts w:ascii="Arial" w:hAnsi="Arial" w:cs="Arial"/>
          <w:b/>
          <w:color w:val="0000CC"/>
          <w:sz w:val="24"/>
          <w:szCs w:val="20"/>
          <w:u w:val="single"/>
        </w:rPr>
        <w:t>03.11</w:t>
      </w:r>
      <w:r w:rsidR="00320682">
        <w:rPr>
          <w:rFonts w:ascii="Arial" w:hAnsi="Arial" w:cs="Arial"/>
          <w:b/>
          <w:color w:val="0000CC"/>
          <w:sz w:val="24"/>
          <w:szCs w:val="20"/>
          <w:u w:val="single"/>
        </w:rPr>
        <w:t>.</w:t>
      </w:r>
      <w:r w:rsidR="00417D73">
        <w:rPr>
          <w:rFonts w:ascii="Arial" w:hAnsi="Arial" w:cs="Arial"/>
          <w:b/>
          <w:color w:val="0000CC"/>
          <w:sz w:val="24"/>
          <w:szCs w:val="20"/>
          <w:u w:val="single"/>
        </w:rPr>
        <w:t>2020</w:t>
      </w:r>
      <w:r w:rsidRPr="005F1DD4">
        <w:rPr>
          <w:rFonts w:ascii="Arial" w:hAnsi="Arial" w:cs="Arial"/>
          <w:b/>
          <w:i/>
          <w:color w:val="0000CC"/>
          <w:sz w:val="24"/>
          <w:szCs w:val="20"/>
          <w:u w:val="single"/>
        </w:rPr>
        <w:t xml:space="preserve"> </w:t>
      </w:r>
      <w:r w:rsidRPr="005F1DD4">
        <w:rPr>
          <w:rFonts w:ascii="Arial" w:hAnsi="Arial" w:cs="Arial"/>
          <w:b/>
          <w:color w:val="0000CC"/>
          <w:sz w:val="24"/>
          <w:szCs w:val="20"/>
          <w:u w:val="single"/>
        </w:rPr>
        <w:t>r. do godziny 09:00</w:t>
      </w:r>
    </w:p>
    <w:p w14:paraId="0D230253"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t>Zamawiający niezwłocznie zawiadamia Wykonawcę o złożeniu oferty po terminie oraz zwraca ofertę po upływie terminu do wniesienia odwołania.</w:t>
      </w:r>
    </w:p>
    <w:p w14:paraId="131CE187"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t>Wykonawca, zgodnie procedurą opisaną w pkt. 4, może przed upływem terminu składania ofert wycofać złożoną ofertę.</w:t>
      </w:r>
    </w:p>
    <w:p w14:paraId="5604B46F"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t>Wycofanie następuje w formie pisemnej przy zachowaniu wymagań określonych dla składnia oferty podlegającej wycofaniu, tj. w dwóch kopertach (wewnętrznej i zewnętrznej) odpowiednio oznakowanych napisem „WYCOFANIE”.</w:t>
      </w:r>
    </w:p>
    <w:p w14:paraId="0D8AEF9A" w14:textId="77777777" w:rsidR="003D0FB5" w:rsidRPr="001348A0" w:rsidRDefault="003D0FB5" w:rsidP="000B0AEA">
      <w:pPr>
        <w:numPr>
          <w:ilvl w:val="0"/>
          <w:numId w:val="4"/>
        </w:numPr>
        <w:ind w:left="284" w:hanging="284"/>
        <w:rPr>
          <w:rFonts w:ascii="Arial" w:hAnsi="Arial" w:cs="Arial"/>
        </w:rPr>
      </w:pPr>
      <w:r w:rsidRPr="001348A0">
        <w:rPr>
          <w:rFonts w:ascii="Arial" w:hAnsi="Arial" w:cs="Arial"/>
        </w:rPr>
        <w:t>Koperty oznakowane napisem „WYCOFANIE” będą otwierane w pierwszej kolejności i po stwierdzeniu skuteczności wycofania, koperty wewnętrzne ofert wycofanych nie będą otwierane.</w:t>
      </w:r>
    </w:p>
    <w:p w14:paraId="2616A24A" w14:textId="6870E58B" w:rsidR="006352D1" w:rsidRPr="00687661" w:rsidRDefault="006352D1" w:rsidP="00AA3E4D">
      <w:pPr>
        <w:numPr>
          <w:ilvl w:val="0"/>
          <w:numId w:val="4"/>
        </w:numPr>
        <w:ind w:left="284" w:hanging="284"/>
        <w:rPr>
          <w:rFonts w:ascii="Arial" w:hAnsi="Arial" w:cs="Arial"/>
          <w:b/>
          <w:color w:val="0000CC"/>
          <w:sz w:val="24"/>
          <w:szCs w:val="20"/>
        </w:rPr>
      </w:pPr>
      <w:r w:rsidRPr="00810FFE">
        <w:rPr>
          <w:rFonts w:ascii="Arial" w:hAnsi="Arial" w:cs="Arial"/>
          <w:b/>
          <w:sz w:val="24"/>
          <w:szCs w:val="20"/>
        </w:rPr>
        <w:t>Otwarcie ofert odbędzie się</w:t>
      </w:r>
      <w:r w:rsidRPr="00810FFE">
        <w:rPr>
          <w:rFonts w:ascii="Arial" w:hAnsi="Arial" w:cs="Arial"/>
          <w:b/>
          <w:color w:val="0000CC"/>
          <w:sz w:val="24"/>
          <w:szCs w:val="20"/>
        </w:rPr>
        <w:t xml:space="preserve"> </w:t>
      </w:r>
      <w:r w:rsidRPr="004D29C0">
        <w:rPr>
          <w:rFonts w:ascii="Arial" w:eastAsia="Times New Roman" w:hAnsi="Arial" w:cs="Arial"/>
          <w:b/>
          <w:bCs/>
          <w:color w:val="0000CC"/>
          <w:sz w:val="24"/>
          <w:u w:val="single"/>
          <w:lang w:eastAsia="pl-PL"/>
        </w:rPr>
        <w:t>w dniu</w:t>
      </w:r>
      <w:r>
        <w:rPr>
          <w:rFonts w:ascii="Arial" w:hAnsi="Arial" w:cs="Arial"/>
          <w:b/>
          <w:color w:val="0000CC"/>
          <w:sz w:val="24"/>
          <w:szCs w:val="20"/>
          <w:u w:val="single"/>
        </w:rPr>
        <w:t xml:space="preserve"> </w:t>
      </w:r>
      <w:r w:rsidR="00E24F64">
        <w:rPr>
          <w:rFonts w:ascii="Arial" w:hAnsi="Arial" w:cs="Arial"/>
          <w:b/>
          <w:color w:val="0000CC"/>
          <w:sz w:val="24"/>
          <w:szCs w:val="20"/>
          <w:u w:val="single"/>
        </w:rPr>
        <w:t>03.11.</w:t>
      </w:r>
      <w:r w:rsidR="00417D73">
        <w:rPr>
          <w:rFonts w:ascii="Arial" w:hAnsi="Arial" w:cs="Arial"/>
          <w:b/>
          <w:color w:val="0000CC"/>
          <w:sz w:val="24"/>
          <w:szCs w:val="20"/>
          <w:u w:val="single"/>
        </w:rPr>
        <w:t>2020</w:t>
      </w:r>
      <w:r w:rsidRPr="004D29C0">
        <w:rPr>
          <w:rFonts w:ascii="Arial" w:hAnsi="Arial" w:cs="Arial"/>
          <w:b/>
          <w:i/>
          <w:color w:val="0000CC"/>
          <w:sz w:val="24"/>
          <w:szCs w:val="20"/>
          <w:u w:val="single"/>
        </w:rPr>
        <w:t xml:space="preserve"> </w:t>
      </w:r>
      <w:r w:rsidRPr="004D29C0">
        <w:rPr>
          <w:rFonts w:ascii="Arial" w:hAnsi="Arial" w:cs="Arial"/>
          <w:b/>
          <w:color w:val="0000CC"/>
          <w:sz w:val="24"/>
          <w:szCs w:val="20"/>
          <w:u w:val="single"/>
        </w:rPr>
        <w:t>r. o godzinie 09:30</w:t>
      </w:r>
      <w:r w:rsidRPr="00810FFE">
        <w:rPr>
          <w:rFonts w:ascii="Arial" w:hAnsi="Arial" w:cs="Arial"/>
          <w:b/>
          <w:color w:val="0000CC"/>
          <w:sz w:val="24"/>
          <w:szCs w:val="20"/>
        </w:rPr>
        <w:t xml:space="preserve"> </w:t>
      </w:r>
      <w:r w:rsidRPr="00810FFE">
        <w:rPr>
          <w:rFonts w:ascii="Arial" w:hAnsi="Arial" w:cs="Arial"/>
          <w:b/>
          <w:sz w:val="24"/>
          <w:szCs w:val="20"/>
        </w:rPr>
        <w:t>w Instytucie Fizjologii i Patologii Słuchu (Światowe Centrum Słuchu) ul. Mokra 17, 05-830 Kajetany k/Nadarzyna,</w:t>
      </w:r>
      <w:r w:rsidRPr="00810FFE">
        <w:rPr>
          <w:rFonts w:ascii="Arial" w:hAnsi="Arial" w:cs="Arial"/>
          <w:b/>
          <w:color w:val="0000CC"/>
          <w:sz w:val="24"/>
          <w:szCs w:val="20"/>
        </w:rPr>
        <w:t xml:space="preserve"> </w:t>
      </w:r>
      <w:r w:rsidRPr="00C2656B">
        <w:rPr>
          <w:rFonts w:ascii="Arial" w:eastAsia="Times New Roman" w:hAnsi="Arial" w:cs="Arial"/>
          <w:b/>
          <w:bCs/>
          <w:color w:val="000000"/>
          <w:sz w:val="24"/>
          <w:lang w:eastAsia="pl-PL"/>
        </w:rPr>
        <w:t>sala 2.50</w:t>
      </w:r>
      <w:r w:rsidRPr="00C2656B">
        <w:rPr>
          <w:rFonts w:ascii="Arial" w:hAnsi="Arial" w:cs="Arial"/>
          <w:b/>
          <w:color w:val="000000"/>
          <w:sz w:val="28"/>
          <w:szCs w:val="20"/>
        </w:rPr>
        <w:t>, (</w:t>
      </w:r>
      <w:r w:rsidRPr="00C2656B">
        <w:rPr>
          <w:rFonts w:ascii="Arial" w:hAnsi="Arial" w:cs="Arial"/>
          <w:b/>
          <w:color w:val="000000"/>
          <w:sz w:val="24"/>
          <w:szCs w:val="20"/>
        </w:rPr>
        <w:t>II piętro).</w:t>
      </w:r>
      <w:bookmarkStart w:id="1" w:name="_GoBack"/>
      <w:bookmarkEnd w:id="1"/>
    </w:p>
    <w:p w14:paraId="4D5CC554" w14:textId="77777777"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 xml:space="preserve">Otwarcie ofert jest jawne. </w:t>
      </w:r>
    </w:p>
    <w:p w14:paraId="7B0AF630" w14:textId="77777777" w:rsidR="003D0FB5" w:rsidRPr="001348A0" w:rsidRDefault="003D0FB5" w:rsidP="00166EEE">
      <w:pPr>
        <w:numPr>
          <w:ilvl w:val="0"/>
          <w:numId w:val="4"/>
        </w:numPr>
        <w:ind w:left="284" w:hanging="284"/>
        <w:rPr>
          <w:rFonts w:ascii="Arial" w:hAnsi="Arial" w:cs="Arial"/>
        </w:rPr>
      </w:pPr>
      <w:r w:rsidRPr="001348A0">
        <w:rPr>
          <w:rFonts w:ascii="Arial" w:hAnsi="Arial" w:cs="Arial"/>
        </w:rPr>
        <w:t xml:space="preserve">Bezpośrednio </w:t>
      </w:r>
      <w:r w:rsidRPr="001348A0">
        <w:rPr>
          <w:rFonts w:ascii="Arial" w:hAnsi="Arial" w:cs="Arial"/>
          <w:lang w:val="x-none"/>
        </w:rPr>
        <w:t>przed otwarciem ofert Zamawiający poda kwotę, jaką zamierza przeznaczyć na sfinansowanie zamówienia.</w:t>
      </w:r>
      <w:r w:rsidRPr="001348A0">
        <w:rPr>
          <w:rFonts w:ascii="Arial" w:hAnsi="Arial" w:cs="Arial"/>
        </w:rPr>
        <w:t xml:space="preserve"> </w:t>
      </w:r>
      <w:r w:rsidRPr="001348A0">
        <w:rPr>
          <w:rFonts w:ascii="Arial" w:hAnsi="Arial" w:cs="Arial"/>
          <w:lang w:val="x-none"/>
        </w:rPr>
        <w:t>Następnie zostaną podane do wiadomości zebranych w odniesieniu do każdej ze złożonych ofert:</w:t>
      </w:r>
      <w:r w:rsidRPr="001348A0">
        <w:rPr>
          <w:rFonts w:ascii="Arial" w:hAnsi="Arial" w:cs="Arial"/>
        </w:rPr>
        <w:t xml:space="preserve"> </w:t>
      </w:r>
      <w:r w:rsidRPr="001348A0">
        <w:rPr>
          <w:rFonts w:ascii="Arial" w:hAnsi="Arial" w:cs="Arial"/>
          <w:lang w:val="x-none"/>
        </w:rPr>
        <w:t>imię i nazwisko, nazwa (firma) oraz adres Wykonawcy,</w:t>
      </w:r>
      <w:r w:rsidRPr="001348A0">
        <w:rPr>
          <w:rFonts w:ascii="Arial" w:hAnsi="Arial" w:cs="Arial"/>
        </w:rPr>
        <w:t xml:space="preserve"> </w:t>
      </w:r>
      <w:r w:rsidRPr="001348A0">
        <w:rPr>
          <w:rFonts w:ascii="Arial" w:hAnsi="Arial" w:cs="Arial"/>
          <w:lang w:val="x-none"/>
        </w:rPr>
        <w:t>cena oferty</w:t>
      </w:r>
      <w:r w:rsidRPr="001348A0">
        <w:rPr>
          <w:rFonts w:ascii="Arial" w:hAnsi="Arial" w:cs="Arial"/>
        </w:rPr>
        <w:t xml:space="preserve">, </w:t>
      </w:r>
      <w:r w:rsidRPr="001348A0">
        <w:rPr>
          <w:rFonts w:ascii="Arial" w:hAnsi="Arial" w:cs="Arial"/>
          <w:lang w:val="x-none"/>
        </w:rPr>
        <w:t>termin wykonania zamówienia</w:t>
      </w:r>
      <w:r w:rsidRPr="001348A0">
        <w:rPr>
          <w:rFonts w:ascii="Arial" w:hAnsi="Arial" w:cs="Arial"/>
        </w:rPr>
        <w:t xml:space="preserve">, </w:t>
      </w:r>
      <w:r w:rsidRPr="001348A0">
        <w:rPr>
          <w:rFonts w:ascii="Arial" w:hAnsi="Arial" w:cs="Arial"/>
          <w:lang w:val="x-none"/>
        </w:rPr>
        <w:t>warunki płatności</w:t>
      </w:r>
      <w:r w:rsidRPr="001348A0">
        <w:rPr>
          <w:rFonts w:ascii="Arial" w:hAnsi="Arial" w:cs="Arial"/>
        </w:rPr>
        <w:t>, okres gwarancji.</w:t>
      </w:r>
    </w:p>
    <w:p w14:paraId="6E9384FF" w14:textId="77777777"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Szczegółowe badanie i ocena ofert odbędzie się w części niejawnej.</w:t>
      </w:r>
    </w:p>
    <w:p w14:paraId="2C622AB1" w14:textId="77777777" w:rsidR="003D0FB5" w:rsidRPr="001348A0" w:rsidRDefault="003D0FB5" w:rsidP="00166EEE">
      <w:pPr>
        <w:numPr>
          <w:ilvl w:val="0"/>
          <w:numId w:val="4"/>
        </w:numPr>
        <w:tabs>
          <w:tab w:val="left" w:pos="426"/>
        </w:tabs>
        <w:ind w:left="284" w:hanging="284"/>
        <w:rPr>
          <w:rFonts w:ascii="Arial" w:eastAsia="Times New Roman" w:hAnsi="Arial" w:cs="Arial"/>
          <w:b/>
          <w:lang w:val="x-none" w:eastAsia="x-none"/>
        </w:rPr>
      </w:pPr>
      <w:r w:rsidRPr="001348A0">
        <w:rPr>
          <w:rFonts w:ascii="Arial" w:eastAsia="Times New Roman" w:hAnsi="Arial" w:cs="Arial"/>
          <w:b/>
          <w:lang w:val="x-none" w:eastAsia="pl-PL"/>
        </w:rPr>
        <w:t xml:space="preserve">Niezwłocznie po otwarciu ofert </w:t>
      </w:r>
      <w:r w:rsidRPr="001348A0">
        <w:rPr>
          <w:rFonts w:ascii="Arial" w:eastAsia="Times New Roman" w:hAnsi="Arial" w:cs="Arial"/>
          <w:b/>
          <w:lang w:eastAsia="pl-PL"/>
        </w:rPr>
        <w:t>Z</w:t>
      </w:r>
      <w:proofErr w:type="spellStart"/>
      <w:r w:rsidRPr="001348A0">
        <w:rPr>
          <w:rFonts w:ascii="Arial" w:eastAsia="Times New Roman" w:hAnsi="Arial" w:cs="Arial"/>
          <w:b/>
          <w:lang w:val="x-none" w:eastAsia="pl-PL"/>
        </w:rPr>
        <w:t>amawiający</w:t>
      </w:r>
      <w:proofErr w:type="spellEnd"/>
      <w:r w:rsidRPr="001348A0">
        <w:rPr>
          <w:rFonts w:ascii="Arial" w:eastAsia="Times New Roman" w:hAnsi="Arial" w:cs="Arial"/>
          <w:b/>
          <w:lang w:val="x-none" w:eastAsia="pl-PL"/>
        </w:rPr>
        <w:t xml:space="preserve"> zamieszcza na stronie internetowej informacje dotyczące:</w:t>
      </w:r>
    </w:p>
    <w:p w14:paraId="4D0C8C1C" w14:textId="77777777" w:rsidR="003D0FB5" w:rsidRPr="001348A0" w:rsidRDefault="003D0FB5" w:rsidP="00677A3E">
      <w:pPr>
        <w:numPr>
          <w:ilvl w:val="2"/>
          <w:numId w:val="38"/>
        </w:numPr>
        <w:ind w:left="993" w:hanging="425"/>
        <w:rPr>
          <w:rFonts w:ascii="Arial" w:eastAsia="Times New Roman" w:hAnsi="Arial" w:cs="Arial"/>
          <w:b/>
          <w:lang w:val="x-none" w:eastAsia="x-none"/>
        </w:rPr>
      </w:pPr>
      <w:r w:rsidRPr="001348A0">
        <w:rPr>
          <w:rFonts w:ascii="Arial" w:hAnsi="Arial" w:cs="Arial"/>
          <w:lang w:eastAsia="pl-PL"/>
        </w:rPr>
        <w:t>Kwoty, jaką zamierza przeznaczyć na sfinansowanie zamówienia;</w:t>
      </w:r>
    </w:p>
    <w:p w14:paraId="7567F6C5" w14:textId="77777777" w:rsidR="003D0FB5" w:rsidRPr="001348A0" w:rsidRDefault="003D0FB5" w:rsidP="00677A3E">
      <w:pPr>
        <w:numPr>
          <w:ilvl w:val="2"/>
          <w:numId w:val="38"/>
        </w:numPr>
        <w:ind w:left="993" w:hanging="425"/>
        <w:rPr>
          <w:rFonts w:ascii="Arial" w:hAnsi="Arial" w:cs="Arial"/>
          <w:lang w:eastAsia="pl-PL"/>
        </w:rPr>
      </w:pPr>
      <w:r w:rsidRPr="001348A0">
        <w:rPr>
          <w:rFonts w:ascii="Arial" w:hAnsi="Arial" w:cs="Arial"/>
          <w:lang w:eastAsia="pl-PL"/>
        </w:rPr>
        <w:t>Firm oraz adresów wykonawców, którzy złożyli oferty w terminie;</w:t>
      </w:r>
    </w:p>
    <w:p w14:paraId="3072D349" w14:textId="77777777" w:rsidR="003D0FB5" w:rsidRPr="001348A0" w:rsidRDefault="003D0FB5" w:rsidP="00677A3E">
      <w:pPr>
        <w:numPr>
          <w:ilvl w:val="2"/>
          <w:numId w:val="38"/>
        </w:numPr>
        <w:ind w:left="993" w:hanging="425"/>
        <w:rPr>
          <w:rFonts w:ascii="Arial" w:hAnsi="Arial" w:cs="Arial"/>
          <w:lang w:eastAsia="pl-PL"/>
        </w:rPr>
      </w:pPr>
      <w:r w:rsidRPr="001348A0">
        <w:rPr>
          <w:rFonts w:ascii="Arial" w:hAnsi="Arial" w:cs="Arial"/>
          <w:lang w:eastAsia="pl-PL"/>
        </w:rPr>
        <w:t>Ceny, terminu wykonania zamówienia, okresu gwarancji i warunków płatności zawartych w ofertach.</w:t>
      </w:r>
    </w:p>
    <w:p w14:paraId="40206AC4" w14:textId="77777777" w:rsidR="003D0FB5" w:rsidRPr="001348A0" w:rsidRDefault="003D0FB5" w:rsidP="00166EEE">
      <w:pPr>
        <w:numPr>
          <w:ilvl w:val="0"/>
          <w:numId w:val="4"/>
        </w:numPr>
        <w:tabs>
          <w:tab w:val="left" w:pos="426"/>
        </w:tabs>
        <w:ind w:left="426" w:hanging="426"/>
        <w:rPr>
          <w:rFonts w:ascii="Arial" w:eastAsia="Times New Roman" w:hAnsi="Arial" w:cs="Arial"/>
          <w:lang w:val="x-none" w:eastAsia="x-none"/>
        </w:rPr>
      </w:pPr>
      <w:r w:rsidRPr="001348A0">
        <w:rPr>
          <w:rFonts w:ascii="Arial" w:eastAsia="Times New Roman" w:hAnsi="Arial" w:cs="Arial"/>
          <w:lang w:val="x-none" w:eastAsia="pl-PL"/>
        </w:rPr>
        <w:t xml:space="preserve">Jeżeli Wykonawca </w:t>
      </w:r>
      <w:r w:rsidRPr="001348A0">
        <w:rPr>
          <w:rFonts w:ascii="Arial" w:eastAsia="Times New Roman" w:hAnsi="Arial" w:cs="Arial"/>
          <w:b/>
          <w:u w:val="single"/>
          <w:lang w:val="x-none" w:eastAsia="pl-PL"/>
        </w:rPr>
        <w:t>nie złoży oświadcze</w:t>
      </w:r>
      <w:r w:rsidRPr="001348A0">
        <w:rPr>
          <w:rFonts w:ascii="Arial" w:eastAsia="Times New Roman" w:hAnsi="Arial" w:cs="Arial"/>
          <w:b/>
          <w:u w:val="single"/>
          <w:lang w:eastAsia="pl-PL"/>
        </w:rPr>
        <w:t>ń</w:t>
      </w:r>
      <w:r w:rsidRPr="001348A0">
        <w:rPr>
          <w:rFonts w:ascii="Arial" w:eastAsia="Times New Roman" w:hAnsi="Arial" w:cs="Arial"/>
          <w:lang w:val="x-none" w:eastAsia="pl-PL"/>
        </w:rPr>
        <w:t xml:space="preserve">, </w:t>
      </w:r>
      <w:r w:rsidRPr="001348A0">
        <w:rPr>
          <w:rFonts w:ascii="Arial" w:eastAsia="Times New Roman" w:hAnsi="Arial" w:cs="Arial"/>
          <w:bCs/>
          <w:lang w:val="x-none" w:eastAsia="pl-PL"/>
        </w:rPr>
        <w:t>o którym mowa</w:t>
      </w:r>
      <w:r w:rsidRPr="001348A0">
        <w:rPr>
          <w:rFonts w:ascii="Arial" w:eastAsia="Times New Roman" w:hAnsi="Arial" w:cs="Arial"/>
          <w:b/>
          <w:bCs/>
          <w:lang w:val="x-none" w:eastAsia="pl-PL"/>
        </w:rPr>
        <w:t xml:space="preserve"> </w:t>
      </w:r>
      <w:r w:rsidRPr="001348A0">
        <w:rPr>
          <w:rFonts w:ascii="Arial" w:eastAsia="Times New Roman" w:hAnsi="Arial" w:cs="Arial"/>
          <w:lang w:val="x-none" w:eastAsia="pl-PL"/>
        </w:rPr>
        <w:t xml:space="preserve">w art. 25 a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w</w:t>
      </w:r>
      <w:r w:rsidRPr="001348A0">
        <w:rPr>
          <w:rFonts w:ascii="Arial" w:eastAsia="Times New Roman" w:hAnsi="Arial" w:cs="Arial"/>
          <w:b/>
          <w:lang w:eastAsia="pl-PL"/>
        </w:rPr>
        <w:t> </w:t>
      </w:r>
      <w:r w:rsidRPr="001348A0">
        <w:rPr>
          <w:rFonts w:ascii="Arial" w:eastAsia="Times New Roman" w:hAnsi="Arial" w:cs="Arial"/>
          <w:b/>
          <w:lang w:val="x-none" w:eastAsia="pl-PL"/>
        </w:rPr>
        <w:t>zakresie wskazanym w załącznik</w:t>
      </w:r>
      <w:r w:rsidRPr="001348A0">
        <w:rPr>
          <w:rFonts w:ascii="Arial" w:eastAsia="Times New Roman" w:hAnsi="Arial" w:cs="Arial"/>
          <w:b/>
          <w:lang w:eastAsia="pl-PL"/>
        </w:rPr>
        <w:t xml:space="preserve">ach </w:t>
      </w:r>
      <w:r w:rsidRPr="001348A0">
        <w:rPr>
          <w:rFonts w:ascii="Arial" w:eastAsia="Times New Roman" w:hAnsi="Arial" w:cs="Arial"/>
          <w:b/>
          <w:lang w:val="x-none" w:eastAsia="pl-PL"/>
        </w:rPr>
        <w:t>do SIWZ</w:t>
      </w:r>
      <w:r w:rsidRPr="001348A0">
        <w:rPr>
          <w:rFonts w:ascii="Arial" w:eastAsia="Times New Roman" w:hAnsi="Arial" w:cs="Arial"/>
          <w:lang w:val="x-none" w:eastAsia="pl-PL"/>
        </w:rPr>
        <w:t xml:space="preserve">, oświadczeń lub dokumentów potwierdzających okoliczności, o których mowa w art. 25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 lub innych dokumentów niezbędnych do przeprowadzenia postępowania, oświadczenia lub dokumenty są niekompletne, zawierają błędy lub budzą wskazane przez Zamawiającego wątpliwości, Zamawiający </w:t>
      </w:r>
      <w:r w:rsidRPr="001348A0">
        <w:rPr>
          <w:rFonts w:ascii="Arial" w:eastAsia="Times New Roman" w:hAnsi="Arial" w:cs="Arial"/>
          <w:b/>
          <w:u w:val="single"/>
          <w:lang w:val="x-none" w:eastAsia="pl-PL"/>
        </w:rPr>
        <w:t>wezwie do ich złożenia, uzupełnienia, poprawienia lub do udzielenia wyjaśnień w terminie przez siebie wskazanym</w:t>
      </w:r>
      <w:r w:rsidRPr="001348A0">
        <w:rPr>
          <w:rFonts w:ascii="Arial" w:eastAsia="Times New Roman" w:hAnsi="Arial" w:cs="Arial"/>
          <w:lang w:val="x-none" w:eastAsia="pl-PL"/>
        </w:rPr>
        <w:t xml:space="preserve">, chyba że mimo ich złożenia oferta Wykonawcy podlegałaby odrzuceniu albo konieczne byłoby unieważnienie postępowania. </w:t>
      </w:r>
    </w:p>
    <w:p w14:paraId="36ACB37A"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ykonawca</w:t>
      </w:r>
      <w:proofErr w:type="spellEnd"/>
      <w:r w:rsidRPr="001348A0">
        <w:rPr>
          <w:rFonts w:ascii="Arial" w:eastAsia="Times New Roman" w:hAnsi="Arial" w:cs="Arial"/>
          <w:lang w:val="x-none" w:eastAsia="pl-PL"/>
        </w:rPr>
        <w:t xml:space="preserve"> nie złożył wymaganych pełnomocnictw albo złożył wadliwe pełnomocnictwa, </w:t>
      </w:r>
      <w:r w:rsidRPr="001348A0">
        <w:rPr>
          <w:rFonts w:ascii="Arial" w:eastAsia="Times New Roman" w:hAnsi="Arial" w:cs="Arial"/>
          <w:lang w:eastAsia="pl-PL"/>
        </w:rPr>
        <w:tab/>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wzywa do ich złożenia w terminie przez siebie wskazanym, chyba że mimo ich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oferta </w:t>
      </w:r>
      <w:r w:rsidRPr="001348A0">
        <w:rPr>
          <w:rFonts w:ascii="Arial" w:eastAsia="Times New Roman" w:hAnsi="Arial" w:cs="Arial"/>
          <w:lang w:eastAsia="pl-PL"/>
        </w:rPr>
        <w:t>W</w:t>
      </w:r>
      <w:r w:rsidRPr="001348A0">
        <w:rPr>
          <w:rFonts w:ascii="Arial" w:eastAsia="Times New Roman" w:hAnsi="Arial" w:cs="Arial"/>
          <w:lang w:val="x-none" w:eastAsia="pl-PL"/>
        </w:rPr>
        <w:t xml:space="preserve">wykonawcy podlega odrzuceniu albo konieczne byłoby unieważnienie </w:t>
      </w:r>
      <w:r w:rsidRPr="001348A0">
        <w:rPr>
          <w:rFonts w:ascii="Arial" w:eastAsia="Times New Roman" w:hAnsi="Arial" w:cs="Arial"/>
          <w:lang w:eastAsia="pl-PL"/>
        </w:rPr>
        <w:tab/>
      </w:r>
      <w:r w:rsidRPr="001348A0">
        <w:rPr>
          <w:rFonts w:ascii="Arial" w:eastAsia="Times New Roman" w:hAnsi="Arial" w:cs="Arial"/>
          <w:lang w:val="x-none" w:eastAsia="pl-PL"/>
        </w:rPr>
        <w:t>postępowania.</w:t>
      </w:r>
    </w:p>
    <w:p w14:paraId="1A6E13BC"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z uzasadnionej przyczyny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ykonawca</w:t>
      </w:r>
      <w:proofErr w:type="spellEnd"/>
      <w:r w:rsidRPr="001348A0">
        <w:rPr>
          <w:rFonts w:ascii="Arial" w:eastAsia="Times New Roman" w:hAnsi="Arial" w:cs="Arial"/>
          <w:lang w:val="x-none" w:eastAsia="pl-PL"/>
        </w:rPr>
        <w:t xml:space="preserve"> nie może złożyć dokumentów dotyczących sytuacji </w:t>
      </w:r>
      <w:r w:rsidRPr="001348A0">
        <w:rPr>
          <w:rFonts w:ascii="Arial" w:eastAsia="Times New Roman" w:hAnsi="Arial" w:cs="Arial"/>
          <w:lang w:eastAsia="pl-PL"/>
        </w:rPr>
        <w:tab/>
      </w:r>
      <w:r w:rsidRPr="001348A0">
        <w:rPr>
          <w:rFonts w:ascii="Arial" w:eastAsia="Times New Roman" w:hAnsi="Arial" w:cs="Arial"/>
          <w:lang w:val="x-none" w:eastAsia="pl-PL"/>
        </w:rPr>
        <w:t xml:space="preserve">finansowej lub ekonomicznej wymaganych przez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amawiającego</w:t>
      </w:r>
      <w:proofErr w:type="spellEnd"/>
      <w:r w:rsidRPr="001348A0">
        <w:rPr>
          <w:rFonts w:ascii="Arial" w:eastAsia="Times New Roman" w:hAnsi="Arial" w:cs="Arial"/>
          <w:lang w:val="x-none" w:eastAsia="pl-PL"/>
        </w:rPr>
        <w:t>, może złożyć</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inny dokument, </w:t>
      </w:r>
      <w:r w:rsidRPr="001348A0">
        <w:rPr>
          <w:rFonts w:ascii="Arial" w:eastAsia="Times New Roman" w:hAnsi="Arial" w:cs="Arial"/>
          <w:lang w:eastAsia="pl-PL"/>
        </w:rPr>
        <w:tab/>
      </w:r>
      <w:r w:rsidRPr="001348A0">
        <w:rPr>
          <w:rFonts w:ascii="Arial" w:eastAsia="Times New Roman" w:hAnsi="Arial" w:cs="Arial"/>
          <w:lang w:val="x-none" w:eastAsia="pl-PL"/>
        </w:rPr>
        <w:t>który</w:t>
      </w:r>
      <w:r w:rsidRPr="001348A0">
        <w:rPr>
          <w:rFonts w:ascii="Arial" w:eastAsia="Times New Roman" w:hAnsi="Arial" w:cs="Arial"/>
          <w:lang w:eastAsia="pl-PL"/>
        </w:rPr>
        <w:t xml:space="preserve"> </w:t>
      </w:r>
      <w:r w:rsidRPr="001348A0">
        <w:rPr>
          <w:rFonts w:ascii="Arial" w:eastAsia="Times New Roman" w:hAnsi="Arial" w:cs="Arial"/>
          <w:lang w:val="x-none" w:eastAsia="pl-PL"/>
        </w:rPr>
        <w:t>w wystarczający sposób potwierdza spełnianie opisanego przez</w:t>
      </w:r>
      <w:r w:rsidRPr="001348A0">
        <w:rPr>
          <w:rFonts w:ascii="Arial" w:eastAsia="Times New Roman" w:hAnsi="Arial" w:cs="Arial"/>
          <w:lang w:eastAsia="pl-PL"/>
        </w:rPr>
        <w:t xml:space="preserve"> Z</w:t>
      </w:r>
      <w:proofErr w:type="spellStart"/>
      <w:r w:rsidRPr="001348A0">
        <w:rPr>
          <w:rFonts w:ascii="Arial" w:eastAsia="Times New Roman" w:hAnsi="Arial" w:cs="Arial"/>
          <w:lang w:val="x-none" w:eastAsia="pl-PL"/>
        </w:rPr>
        <w:t>amawiającego</w:t>
      </w:r>
      <w:proofErr w:type="spellEnd"/>
      <w:r w:rsidRPr="001348A0">
        <w:rPr>
          <w:rFonts w:ascii="Arial" w:eastAsia="Times New Roman" w:hAnsi="Arial" w:cs="Arial"/>
          <w:lang w:val="x-none" w:eastAsia="pl-PL"/>
        </w:rPr>
        <w:t xml:space="preserve"> warunku </w:t>
      </w:r>
      <w:r w:rsidRPr="001348A0">
        <w:rPr>
          <w:rFonts w:ascii="Arial" w:eastAsia="Times New Roman" w:hAnsi="Arial" w:cs="Arial"/>
          <w:lang w:eastAsia="pl-PL"/>
        </w:rPr>
        <w:tab/>
      </w:r>
      <w:r w:rsidRPr="001348A0">
        <w:rPr>
          <w:rFonts w:ascii="Arial" w:eastAsia="Times New Roman" w:hAnsi="Arial" w:cs="Arial"/>
          <w:lang w:val="x-none" w:eastAsia="pl-PL"/>
        </w:rPr>
        <w:t>udziału w postępowaniu.</w:t>
      </w:r>
    </w:p>
    <w:p w14:paraId="0BF7C08F" w14:textId="2E03EBEF" w:rsidR="003D0FB5" w:rsidRPr="001348A0" w:rsidRDefault="003D0FB5" w:rsidP="00166EEE">
      <w:pPr>
        <w:numPr>
          <w:ilvl w:val="0"/>
          <w:numId w:val="4"/>
        </w:numPr>
        <w:tabs>
          <w:tab w:val="left" w:pos="284"/>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jest to niezbędne do zapewnienia odpowiedniego przebiegu postępowania o udzielenie </w:t>
      </w:r>
      <w:r w:rsidRPr="001348A0">
        <w:rPr>
          <w:rFonts w:ascii="Arial" w:eastAsia="Times New Roman" w:hAnsi="Arial" w:cs="Arial"/>
          <w:lang w:eastAsia="pl-PL"/>
        </w:rPr>
        <w:tab/>
      </w: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lang w:val="x-none" w:eastAsia="pl-PL"/>
        </w:rPr>
        <w:t xml:space="preserve"> do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wszystkich lub niektórych oświadczeń lub dokumentów potwierdzających, że nie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podlegają </w:t>
      </w:r>
      <w:r w:rsidR="00383923">
        <w:rPr>
          <w:rFonts w:ascii="Arial" w:eastAsia="Times New Roman" w:hAnsi="Arial" w:cs="Arial"/>
          <w:lang w:val="x-none" w:eastAsia="pl-PL"/>
        </w:rPr>
        <w:tab/>
      </w:r>
      <w:r w:rsidRPr="001348A0">
        <w:rPr>
          <w:rFonts w:ascii="Arial" w:eastAsia="Times New Roman" w:hAnsi="Arial" w:cs="Arial"/>
          <w:lang w:val="x-none" w:eastAsia="pl-PL"/>
        </w:rPr>
        <w:t xml:space="preserve">wykluczeniu, spełniają warunki udziału w postępowaniu, a jeżeli zachodzą uzasadnione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podstawy </w:t>
      </w:r>
      <w:r w:rsidR="00383923">
        <w:rPr>
          <w:rFonts w:ascii="Arial" w:eastAsia="Times New Roman" w:hAnsi="Arial" w:cs="Arial"/>
          <w:lang w:val="x-none" w:eastAsia="pl-PL"/>
        </w:rPr>
        <w:tab/>
      </w:r>
      <w:r w:rsidRPr="001348A0">
        <w:rPr>
          <w:rFonts w:ascii="Arial" w:eastAsia="Times New Roman" w:hAnsi="Arial" w:cs="Arial"/>
          <w:lang w:val="x-none" w:eastAsia="pl-PL"/>
        </w:rPr>
        <w:t xml:space="preserve">do uznania, że złożone uprzednio oświadczenia lub dokumenty nie są już aktualne, do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w:t>
      </w:r>
      <w:r w:rsidR="00383923">
        <w:rPr>
          <w:rFonts w:ascii="Arial" w:eastAsia="Times New Roman" w:hAnsi="Arial" w:cs="Arial"/>
          <w:lang w:val="x-none" w:eastAsia="pl-PL"/>
        </w:rPr>
        <w:tab/>
      </w:r>
      <w:r w:rsidRPr="001348A0">
        <w:rPr>
          <w:rFonts w:ascii="Arial" w:eastAsia="Times New Roman" w:hAnsi="Arial" w:cs="Arial"/>
          <w:lang w:val="x-none" w:eastAsia="pl-PL"/>
        </w:rPr>
        <w:t>aktualnych oświadczeń lub dokumentów.</w:t>
      </w:r>
    </w:p>
    <w:p w14:paraId="3AA2D656"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lastRenderedPageBreak/>
        <w:t xml:space="preserve">Wykonawca nie jest obowiązany do złożenia oświadczeń lub dokumentów potwierdzających </w:t>
      </w:r>
      <w:r w:rsidRPr="001348A0">
        <w:rPr>
          <w:rFonts w:ascii="Arial" w:eastAsia="Times New Roman" w:hAnsi="Arial" w:cs="Arial"/>
          <w:lang w:eastAsia="pl-PL"/>
        </w:rPr>
        <w:tab/>
      </w:r>
      <w:r w:rsidRPr="001348A0">
        <w:rPr>
          <w:rFonts w:ascii="Arial" w:eastAsia="Times New Roman" w:hAnsi="Arial" w:cs="Arial"/>
          <w:lang w:val="x-none" w:eastAsia="pl-PL"/>
        </w:rPr>
        <w:t>okoliczności, o których mowa w art. 25 ust. 1 pkt 1 i 3</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r w:rsidRPr="001348A0">
        <w:rPr>
          <w:rFonts w:ascii="Arial" w:eastAsia="Times New Roman" w:hAnsi="Arial" w:cs="Arial"/>
          <w:lang w:val="x-none" w:eastAsia="pl-PL"/>
        </w:rPr>
        <w:t xml:space="preserve">, jeżeli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posiada </w:t>
      </w:r>
      <w:r w:rsidRPr="001348A0">
        <w:rPr>
          <w:rFonts w:ascii="Arial" w:eastAsia="Times New Roman" w:hAnsi="Arial" w:cs="Arial"/>
          <w:lang w:eastAsia="pl-PL"/>
        </w:rPr>
        <w:tab/>
      </w:r>
      <w:r w:rsidRPr="001348A0">
        <w:rPr>
          <w:rFonts w:ascii="Arial" w:eastAsia="Times New Roman" w:hAnsi="Arial" w:cs="Arial"/>
          <w:lang w:val="x-none" w:eastAsia="pl-PL"/>
        </w:rPr>
        <w:t xml:space="preserve">oświadczenia lub dokumenty dotyczące tego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ykonawcy</w:t>
      </w:r>
      <w:proofErr w:type="spellEnd"/>
      <w:r w:rsidRPr="001348A0">
        <w:rPr>
          <w:rFonts w:ascii="Arial" w:eastAsia="Times New Roman" w:hAnsi="Arial" w:cs="Arial"/>
          <w:lang w:val="x-none" w:eastAsia="pl-PL"/>
        </w:rPr>
        <w:t xml:space="preserve"> lub może je uzyskać za pomocą </w:t>
      </w:r>
      <w:r w:rsidRPr="001348A0">
        <w:rPr>
          <w:rFonts w:ascii="Arial" w:eastAsia="Times New Roman" w:hAnsi="Arial" w:cs="Arial"/>
          <w:lang w:eastAsia="pl-PL"/>
        </w:rPr>
        <w:tab/>
      </w:r>
      <w:r w:rsidRPr="001348A0">
        <w:rPr>
          <w:rFonts w:ascii="Arial" w:eastAsia="Times New Roman" w:hAnsi="Arial" w:cs="Arial"/>
          <w:lang w:val="x-none" w:eastAsia="pl-PL"/>
        </w:rPr>
        <w:t xml:space="preserve">bezpłatnych i ogólnodostępnych baz danych, </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w szczególności rejestrów publicznych w rozumieniu </w:t>
      </w:r>
      <w:r w:rsidRPr="001348A0">
        <w:rPr>
          <w:rFonts w:ascii="Arial" w:eastAsia="Times New Roman" w:hAnsi="Arial" w:cs="Arial"/>
          <w:lang w:eastAsia="pl-PL"/>
        </w:rPr>
        <w:tab/>
      </w:r>
      <w:r w:rsidRPr="001348A0">
        <w:rPr>
          <w:rFonts w:ascii="Arial" w:eastAsia="Times New Roman" w:hAnsi="Arial" w:cs="Arial"/>
          <w:lang w:val="x-none" w:eastAsia="pl-PL"/>
        </w:rPr>
        <w:t xml:space="preserve">ustawy z dnia 17 lutego 2005 r. o informatyzacji działalności podmiotów realizujących zadania </w:t>
      </w:r>
      <w:r w:rsidRPr="001348A0">
        <w:rPr>
          <w:rFonts w:ascii="Arial" w:eastAsia="Times New Roman" w:hAnsi="Arial" w:cs="Arial"/>
          <w:lang w:eastAsia="pl-PL"/>
        </w:rPr>
        <w:tab/>
      </w:r>
      <w:r w:rsidRPr="001348A0">
        <w:rPr>
          <w:rFonts w:ascii="Arial" w:eastAsia="Times New Roman" w:hAnsi="Arial" w:cs="Arial"/>
          <w:lang w:val="x-none" w:eastAsia="pl-PL"/>
        </w:rPr>
        <w:t>publiczne (</w:t>
      </w:r>
      <w:r w:rsidRPr="001348A0">
        <w:rPr>
          <w:rFonts w:ascii="Arial" w:eastAsia="Times New Roman" w:hAnsi="Arial" w:cs="Arial"/>
          <w:i/>
          <w:lang w:val="x-none" w:eastAsia="pl-PL"/>
        </w:rPr>
        <w:t>Dz. U. z 2014 r. poz. 1114 oraz z 2016 r. poz. 352</w:t>
      </w:r>
      <w:r w:rsidRPr="001348A0">
        <w:rPr>
          <w:rFonts w:ascii="Arial" w:eastAsia="Times New Roman" w:hAnsi="Arial" w:cs="Arial"/>
          <w:lang w:val="x-none" w:eastAsia="pl-PL"/>
        </w:rPr>
        <w:t>).</w:t>
      </w:r>
      <w:r w:rsidRPr="001348A0">
        <w:rPr>
          <w:rFonts w:ascii="Arial" w:eastAsia="Times New Roman" w:hAnsi="Arial" w:cs="Arial"/>
          <w:lang w:eastAsia="pl-PL"/>
        </w:rPr>
        <w:t xml:space="preserve"> </w:t>
      </w:r>
    </w:p>
    <w:p w14:paraId="1405776A" w14:textId="77777777"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b/>
          <w:lang w:val="x-none" w:eastAsia="pl-PL"/>
        </w:rPr>
        <w:t xml:space="preserve">Zamawiający informuje niezwłocznie wszystkich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b/>
          <w:lang w:eastAsia="pl-PL"/>
        </w:rPr>
        <w:t xml:space="preserve">, podając uzasadnienie </w:t>
      </w:r>
      <w:r w:rsidRPr="001348A0">
        <w:rPr>
          <w:rFonts w:ascii="Arial" w:eastAsia="Times New Roman" w:hAnsi="Arial" w:cs="Arial"/>
          <w:b/>
          <w:lang w:eastAsia="pl-PL"/>
        </w:rPr>
        <w:tab/>
        <w:t xml:space="preserve">faktyczne i prawne, </w:t>
      </w:r>
      <w:r w:rsidRPr="001348A0">
        <w:rPr>
          <w:rFonts w:ascii="Arial" w:eastAsia="Times New Roman" w:hAnsi="Arial" w:cs="Arial"/>
          <w:b/>
          <w:lang w:val="x-none" w:eastAsia="pl-PL"/>
        </w:rPr>
        <w:t>o</w:t>
      </w:r>
      <w:r w:rsidRPr="001348A0">
        <w:rPr>
          <w:rFonts w:ascii="Arial" w:eastAsia="Times New Roman" w:hAnsi="Arial" w:cs="Arial"/>
          <w:lang w:val="x-none" w:eastAsia="pl-PL"/>
        </w:rPr>
        <w:t>:</w:t>
      </w:r>
    </w:p>
    <w:p w14:paraId="30C2CCA4"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14:paraId="3C316CB8"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t>wykonawcach, którzy zostali wykluczeni - w przypadkach, o których mowa w art. 24 ust. 8, informacja, o której mowa w ust. 1 pkt 2, zawiera wyjaśnienie powodów, dla których dowody przedstawione przez wykonawcę, zamawiający uznał za niewystarczające,</w:t>
      </w:r>
    </w:p>
    <w:p w14:paraId="4F24B113"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t>wykonawcach, których oferty zostały odrzucone, powodach odrzucenia oferty, a w przypadkach, o których mowa w art. 89 ust. 4 i 5, braku równoważności lub braku spełniania wymagań dotyczących wydajności lub funkcjonalności,</w:t>
      </w:r>
    </w:p>
    <w:p w14:paraId="4DAA04C3" w14:textId="77777777" w:rsidR="003D0FB5" w:rsidRPr="001348A0" w:rsidRDefault="003D0FB5" w:rsidP="00677A3E">
      <w:pPr>
        <w:numPr>
          <w:ilvl w:val="0"/>
          <w:numId w:val="39"/>
        </w:numPr>
        <w:rPr>
          <w:rFonts w:ascii="Arial" w:hAnsi="Arial" w:cs="Arial"/>
          <w:lang w:eastAsia="pl-PL"/>
        </w:rPr>
      </w:pPr>
      <w:r w:rsidRPr="001348A0">
        <w:rPr>
          <w:rFonts w:ascii="Arial" w:hAnsi="Arial" w:cs="Arial"/>
          <w:lang w:eastAsia="pl-PL"/>
        </w:rPr>
        <w:t>unieważnieniu postępowania</w:t>
      </w:r>
    </w:p>
    <w:p w14:paraId="0E858509"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b/>
          <w:lang w:eastAsia="pl-PL"/>
        </w:rPr>
        <w:t xml:space="preserve">Zamawiający udostępnia informacje, o których mowa w ust. 17 pkt 1 i 4, na stronie </w:t>
      </w:r>
      <w:r w:rsidRPr="001348A0">
        <w:rPr>
          <w:rFonts w:ascii="Arial" w:hAnsi="Arial" w:cs="Arial"/>
          <w:b/>
          <w:lang w:eastAsia="pl-PL"/>
        </w:rPr>
        <w:tab/>
        <w:t>internetowej</w:t>
      </w:r>
      <w:r w:rsidRPr="001348A0">
        <w:rPr>
          <w:rFonts w:ascii="Arial" w:hAnsi="Arial" w:cs="Arial"/>
          <w:lang w:eastAsia="pl-PL"/>
        </w:rPr>
        <w:t>.</w:t>
      </w:r>
    </w:p>
    <w:p w14:paraId="334D55BB"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Protokół, oferty oraz wszelkie oświadczenia i zaświadczenia składane w trakcie postępowania są </w:t>
      </w:r>
      <w:r w:rsidRPr="001348A0">
        <w:rPr>
          <w:rFonts w:ascii="Arial" w:hAnsi="Arial" w:cs="Arial"/>
          <w:kern w:val="144"/>
        </w:rPr>
        <w:tab/>
        <w:t xml:space="preserve">jawne, z wyjątkiem informacji stanowiących tajemnicę przedsiębiorstwa w rozumieniu przepisów o </w:t>
      </w:r>
      <w:r w:rsidRPr="001348A0">
        <w:rPr>
          <w:rFonts w:ascii="Arial" w:hAnsi="Arial" w:cs="Arial"/>
          <w:kern w:val="144"/>
        </w:rPr>
        <w:tab/>
        <w:t xml:space="preserve">zwalczaniu nieuczciwej konkurencji, jeżeli Wykonawca, nie później niż w terminie składania ofert, </w:t>
      </w:r>
      <w:r w:rsidRPr="001348A0">
        <w:rPr>
          <w:rFonts w:ascii="Arial" w:hAnsi="Arial" w:cs="Arial"/>
          <w:kern w:val="144"/>
        </w:rPr>
        <w:tab/>
        <w:t>zastrzegł, że nie mogą być one udostępniane.</w:t>
      </w:r>
    </w:p>
    <w:p w14:paraId="38DEA7E6"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Załączniki do protokołu udostępnia się po dokonaniu wyboru najkorzystniejszej oferty lub </w:t>
      </w:r>
      <w:r w:rsidRPr="001348A0">
        <w:rPr>
          <w:rFonts w:ascii="Arial" w:hAnsi="Arial" w:cs="Arial"/>
          <w:kern w:val="144"/>
        </w:rPr>
        <w:tab/>
        <w:t xml:space="preserve">unieważnieniu postępowania, z tym że oferty udostępnia się od chwili ich otwarcia, </w:t>
      </w:r>
      <w:r w:rsidRPr="001348A0">
        <w:rPr>
          <w:rFonts w:ascii="Arial" w:hAnsi="Arial" w:cs="Arial"/>
          <w:iCs/>
          <w:kern w:val="144"/>
        </w:rPr>
        <w:t xml:space="preserve">oferty wstępne </w:t>
      </w:r>
      <w:r w:rsidRPr="001348A0">
        <w:rPr>
          <w:rFonts w:ascii="Arial" w:hAnsi="Arial" w:cs="Arial"/>
          <w:iCs/>
          <w:kern w:val="144"/>
        </w:rPr>
        <w:tab/>
        <w:t xml:space="preserve">od dnia zaproszenia do składania ofert, a wnioski o dopuszczenie do udziału w postępowaniu od </w:t>
      </w:r>
      <w:r w:rsidRPr="001348A0">
        <w:rPr>
          <w:rFonts w:ascii="Arial" w:hAnsi="Arial" w:cs="Arial"/>
          <w:iCs/>
          <w:kern w:val="144"/>
        </w:rPr>
        <w:tab/>
        <w:t>dnia poinformowania o wynikach oceny spełniania warunków udziału w postępowaniu</w:t>
      </w:r>
    </w:p>
    <w:p w14:paraId="50DBE889"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Zamawiający udostępni </w:t>
      </w:r>
      <w:r w:rsidRPr="001348A0">
        <w:rPr>
          <w:rFonts w:ascii="Arial" w:hAnsi="Arial" w:cs="Arial"/>
        </w:rPr>
        <w:t>(</w:t>
      </w:r>
      <w:r w:rsidRPr="001348A0">
        <w:rPr>
          <w:rFonts w:ascii="Arial" w:hAnsi="Arial" w:cs="Arial"/>
          <w:i/>
        </w:rPr>
        <w:t>w określonym miejscu i czasie</w:t>
      </w:r>
      <w:r w:rsidRPr="001348A0">
        <w:rPr>
          <w:rFonts w:ascii="Arial" w:hAnsi="Arial" w:cs="Arial"/>
        </w:rPr>
        <w:t xml:space="preserve">) </w:t>
      </w:r>
      <w:r w:rsidRPr="001348A0">
        <w:rPr>
          <w:rFonts w:ascii="Arial" w:hAnsi="Arial" w:cs="Arial"/>
          <w:kern w:val="144"/>
        </w:rPr>
        <w:t xml:space="preserve">do wglądu jawną część dokumentacji na </w:t>
      </w:r>
      <w:r w:rsidRPr="001348A0">
        <w:rPr>
          <w:rFonts w:ascii="Arial" w:hAnsi="Arial" w:cs="Arial"/>
          <w:kern w:val="144"/>
        </w:rPr>
        <w:tab/>
        <w:t>pisemny wniosek zainteresowanego uczestnika postępowania.</w:t>
      </w:r>
    </w:p>
    <w:p w14:paraId="1F74C2A3" w14:textId="77777777"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rPr>
        <w:t xml:space="preserve">Zamawiający udzieli zamówienia Wykonawcy, którego oferta odpowiada wszystkim wymaganiom </w:t>
      </w:r>
      <w:r w:rsidRPr="001348A0">
        <w:rPr>
          <w:rFonts w:ascii="Arial" w:hAnsi="Arial" w:cs="Arial"/>
        </w:rPr>
        <w:tab/>
        <w:t xml:space="preserve">ustawy Prawo zamówień publicznych oraz wymaganiom SIWZ i zostanie uznana za </w:t>
      </w:r>
      <w:r w:rsidRPr="001348A0">
        <w:rPr>
          <w:rFonts w:ascii="Arial" w:hAnsi="Arial" w:cs="Arial"/>
        </w:rPr>
        <w:tab/>
        <w:t>najkorzystniejszą w oparciu  o ustalone kryteria oceny ofert.</w:t>
      </w:r>
    </w:p>
    <w:p w14:paraId="5D5BAC26" w14:textId="77777777" w:rsidR="003D0FB5" w:rsidRPr="00E34954" w:rsidRDefault="003D0FB5" w:rsidP="00166EEE">
      <w:pPr>
        <w:numPr>
          <w:ilvl w:val="0"/>
          <w:numId w:val="4"/>
        </w:numPr>
        <w:tabs>
          <w:tab w:val="left" w:pos="426"/>
        </w:tabs>
        <w:ind w:left="284" w:hanging="284"/>
        <w:rPr>
          <w:rFonts w:ascii="Arial" w:hAnsi="Arial" w:cs="Arial"/>
          <w:lang w:eastAsia="pl-PL"/>
        </w:rPr>
      </w:pPr>
      <w:r w:rsidRPr="00E34954">
        <w:rPr>
          <w:rFonts w:ascii="Arial" w:hAnsi="Arial" w:cs="Arial"/>
        </w:rPr>
        <w:t xml:space="preserve">Zamawiający zawrze umowę w sprawie zamówienia publicznego w terminie nie krótszym niż </w:t>
      </w:r>
      <w:r w:rsidR="000E28CC" w:rsidRPr="00E34954">
        <w:rPr>
          <w:rFonts w:ascii="Arial" w:hAnsi="Arial" w:cs="Arial"/>
        </w:rPr>
        <w:t>5</w:t>
      </w:r>
      <w:r w:rsidR="00E34954">
        <w:rPr>
          <w:rFonts w:ascii="Arial" w:hAnsi="Arial" w:cs="Arial"/>
        </w:rPr>
        <w:t xml:space="preserve"> </w:t>
      </w:r>
      <w:r w:rsidRPr="00E34954">
        <w:rPr>
          <w:rFonts w:ascii="Arial" w:hAnsi="Arial" w:cs="Arial"/>
        </w:rPr>
        <w:t xml:space="preserve">dni od </w:t>
      </w:r>
      <w:r w:rsidR="00E34954">
        <w:rPr>
          <w:rFonts w:ascii="Arial" w:hAnsi="Arial" w:cs="Arial"/>
        </w:rPr>
        <w:tab/>
      </w:r>
      <w:r w:rsidRPr="00E34954">
        <w:rPr>
          <w:rFonts w:ascii="Arial" w:hAnsi="Arial" w:cs="Arial"/>
        </w:rPr>
        <w:t>dnia przesłania zawiadomienia o wyborze naj</w:t>
      </w:r>
      <w:r w:rsidR="00E34954">
        <w:rPr>
          <w:rFonts w:ascii="Arial" w:hAnsi="Arial" w:cs="Arial"/>
        </w:rPr>
        <w:t xml:space="preserve">korzystniejszej oferty, jeżeli </w:t>
      </w:r>
      <w:r w:rsidRPr="00E34954">
        <w:rPr>
          <w:rFonts w:ascii="Arial" w:hAnsi="Arial" w:cs="Arial"/>
        </w:rPr>
        <w:t xml:space="preserve">zawiadomienie to zostało </w:t>
      </w:r>
      <w:r w:rsidR="00E34954">
        <w:rPr>
          <w:rFonts w:ascii="Arial" w:hAnsi="Arial" w:cs="Arial"/>
        </w:rPr>
        <w:tab/>
      </w:r>
      <w:r w:rsidRPr="00E34954">
        <w:rPr>
          <w:rFonts w:ascii="Arial" w:hAnsi="Arial" w:cs="Arial"/>
        </w:rPr>
        <w:t>przesłane przy użyciu środków komunikacji elektronic</w:t>
      </w:r>
      <w:r w:rsidR="00E34954">
        <w:rPr>
          <w:rFonts w:ascii="Arial" w:hAnsi="Arial" w:cs="Arial"/>
        </w:rPr>
        <w:t xml:space="preserve">znej (e-mail </w:t>
      </w:r>
      <w:r w:rsidR="00E34954" w:rsidRPr="00E34954">
        <w:rPr>
          <w:rFonts w:ascii="Arial" w:hAnsi="Arial" w:cs="Arial"/>
        </w:rPr>
        <w:t>lub faks), albo 10</w:t>
      </w:r>
      <w:r w:rsidRPr="00E34954">
        <w:rPr>
          <w:rFonts w:ascii="Arial" w:hAnsi="Arial" w:cs="Arial"/>
        </w:rPr>
        <w:t xml:space="preserve"> dni – jeżeli zostało </w:t>
      </w:r>
      <w:r w:rsidR="00E34954">
        <w:rPr>
          <w:rFonts w:ascii="Arial" w:hAnsi="Arial" w:cs="Arial"/>
        </w:rPr>
        <w:tab/>
      </w:r>
      <w:r w:rsidRPr="00E34954">
        <w:rPr>
          <w:rFonts w:ascii="Arial" w:hAnsi="Arial" w:cs="Arial"/>
        </w:rPr>
        <w:t>przesłane w inny sposób.</w:t>
      </w:r>
    </w:p>
    <w:p w14:paraId="20E80BD8" w14:textId="77777777" w:rsidR="00037449" w:rsidRPr="00AA3E4D" w:rsidRDefault="003D0FB5" w:rsidP="00037449">
      <w:pPr>
        <w:numPr>
          <w:ilvl w:val="0"/>
          <w:numId w:val="4"/>
        </w:numPr>
        <w:tabs>
          <w:tab w:val="left" w:pos="426"/>
        </w:tabs>
        <w:spacing w:after="120"/>
        <w:ind w:left="284" w:hanging="284"/>
        <w:rPr>
          <w:rFonts w:ascii="Arial" w:hAnsi="Arial" w:cs="Arial"/>
          <w:b/>
          <w:lang w:eastAsia="pl-PL"/>
        </w:rPr>
      </w:pPr>
      <w:r w:rsidRPr="001348A0">
        <w:rPr>
          <w:rFonts w:ascii="Arial" w:hAnsi="Arial" w:cs="Arial"/>
        </w:rPr>
        <w:t xml:space="preserve">W przypadku wystąpienia okoliczności określonych art. 93 ust. 1 ustawy Prawo zamówień </w:t>
      </w:r>
      <w:r w:rsidRPr="001348A0">
        <w:rPr>
          <w:rFonts w:ascii="Arial" w:hAnsi="Arial" w:cs="Arial"/>
        </w:rPr>
        <w:tab/>
        <w:t>publicznych Zamawiający unieważni postępowanie.</w:t>
      </w:r>
    </w:p>
    <w:p w14:paraId="011B0F60" w14:textId="26018C15" w:rsidR="003D0FB5" w:rsidRPr="001348A0" w:rsidRDefault="003D0FB5" w:rsidP="0034472A">
      <w:pPr>
        <w:pStyle w:val="Styl19"/>
        <w:tabs>
          <w:tab w:val="clear" w:pos="1985"/>
          <w:tab w:val="left" w:pos="1560"/>
        </w:tabs>
        <w:spacing w:after="0" w:line="276" w:lineRule="auto"/>
        <w:ind w:left="0"/>
        <w:jc w:val="left"/>
        <w:rPr>
          <w:sz w:val="22"/>
          <w:szCs w:val="22"/>
        </w:rPr>
      </w:pPr>
      <w:r w:rsidRPr="001348A0">
        <w:rPr>
          <w:sz w:val="22"/>
          <w:szCs w:val="22"/>
        </w:rPr>
        <w:t>ROZDZIAŁ IX</w:t>
      </w:r>
      <w:r w:rsidRPr="001348A0">
        <w:rPr>
          <w:sz w:val="22"/>
          <w:szCs w:val="22"/>
        </w:rPr>
        <w:tab/>
        <w:t>OPIS KRYTERIÓW, KTÓRYMI ZAMAWIAJĄCY BĘDZIE SIĘ KIEROWAŁ</w:t>
      </w:r>
    </w:p>
    <w:p w14:paraId="0629884E" w14:textId="77777777" w:rsidR="003D0FB5" w:rsidRPr="001348A0" w:rsidRDefault="003D0FB5" w:rsidP="0034472A">
      <w:pPr>
        <w:pStyle w:val="Styl19"/>
        <w:tabs>
          <w:tab w:val="clear" w:pos="1985"/>
          <w:tab w:val="left" w:pos="1560"/>
        </w:tabs>
        <w:spacing w:after="0" w:line="276" w:lineRule="auto"/>
        <w:ind w:left="0"/>
        <w:jc w:val="left"/>
        <w:rPr>
          <w:sz w:val="22"/>
          <w:szCs w:val="22"/>
        </w:rPr>
      </w:pPr>
      <w:r w:rsidRPr="001348A0">
        <w:rPr>
          <w:sz w:val="22"/>
          <w:szCs w:val="22"/>
        </w:rPr>
        <w:tab/>
        <w:t xml:space="preserve">PRZY WYBORZE OFERTY WRAZ Z PODANIEM ZNACZENIA TYCH </w:t>
      </w:r>
    </w:p>
    <w:p w14:paraId="025ED52F" w14:textId="77777777" w:rsidR="003D0FB5" w:rsidRPr="001348A0" w:rsidRDefault="003D0FB5" w:rsidP="0034472A">
      <w:pPr>
        <w:pStyle w:val="Styl19"/>
        <w:tabs>
          <w:tab w:val="clear" w:pos="1985"/>
          <w:tab w:val="left" w:pos="1560"/>
        </w:tabs>
        <w:spacing w:after="0" w:line="276" w:lineRule="auto"/>
        <w:ind w:left="0"/>
        <w:jc w:val="left"/>
        <w:rPr>
          <w:sz w:val="22"/>
          <w:szCs w:val="22"/>
        </w:rPr>
      </w:pPr>
      <w:r w:rsidRPr="001348A0">
        <w:rPr>
          <w:sz w:val="22"/>
          <w:szCs w:val="22"/>
        </w:rPr>
        <w:tab/>
        <w:t>KRYTERIÓW ORAZ SPOSOBU OCENY OFERT.</w:t>
      </w:r>
    </w:p>
    <w:p w14:paraId="0B251792" w14:textId="77777777" w:rsidR="001F5312" w:rsidRPr="001F5312" w:rsidRDefault="001F5312" w:rsidP="001F5312">
      <w:pPr>
        <w:ind w:left="360"/>
        <w:rPr>
          <w:rFonts w:ascii="Arial" w:eastAsia="Times New Roman" w:hAnsi="Arial" w:cs="Arial"/>
          <w:sz w:val="12"/>
          <w:lang w:eastAsia="pl-PL"/>
        </w:rPr>
      </w:pPr>
    </w:p>
    <w:p w14:paraId="766541D5" w14:textId="77777777" w:rsidR="006F3A09" w:rsidRDefault="006F3A09" w:rsidP="006F3A09">
      <w:pPr>
        <w:numPr>
          <w:ilvl w:val="0"/>
          <w:numId w:val="47"/>
        </w:numPr>
        <w:tabs>
          <w:tab w:val="clear" w:pos="360"/>
          <w:tab w:val="num" w:pos="284"/>
        </w:tabs>
        <w:suppressAutoHyphens/>
        <w:ind w:left="284" w:hanging="284"/>
        <w:rPr>
          <w:rFonts w:ascii="Arial" w:hAnsi="Arial" w:cs="Arial"/>
        </w:rPr>
      </w:pPr>
      <w:r>
        <w:rPr>
          <w:rFonts w:ascii="Arial" w:hAnsi="Arial" w:cs="Arial"/>
        </w:rPr>
        <w:t xml:space="preserve">Przy wyborze i ocenianiu ofert uznanych za ważne Zamawiający będzie się kierował następującymi kryteriami: </w:t>
      </w:r>
    </w:p>
    <w:p w14:paraId="259B806A" w14:textId="77777777" w:rsidR="006F3A09" w:rsidRPr="00262DE0" w:rsidRDefault="006F3A09" w:rsidP="006F3A09">
      <w:pPr>
        <w:numPr>
          <w:ilvl w:val="2"/>
          <w:numId w:val="47"/>
        </w:numPr>
        <w:tabs>
          <w:tab w:val="left" w:pos="993"/>
        </w:tabs>
        <w:suppressAutoHyphens/>
        <w:spacing w:line="360" w:lineRule="auto"/>
        <w:rPr>
          <w:rFonts w:ascii="Arial" w:hAnsi="Arial" w:cs="Arial"/>
        </w:rPr>
      </w:pPr>
      <w:r w:rsidRPr="00262DE0">
        <w:rPr>
          <w:rFonts w:ascii="Arial" w:hAnsi="Arial" w:cs="Arial"/>
        </w:rPr>
        <w:t>Łączna cena ofertowa brutto – „C”.</w:t>
      </w:r>
    </w:p>
    <w:p w14:paraId="599A3C0C" w14:textId="77777777" w:rsidR="006F3A09" w:rsidRDefault="006F3A09" w:rsidP="003E3C56">
      <w:pPr>
        <w:suppressAutoHyphens/>
        <w:spacing w:line="360" w:lineRule="auto"/>
        <w:ind w:left="284"/>
        <w:rPr>
          <w:rFonts w:ascii="Arial" w:hAnsi="Arial" w:cs="Arial"/>
        </w:rPr>
      </w:pPr>
      <w:r>
        <w:rPr>
          <w:rFonts w:ascii="Arial" w:hAnsi="Arial" w:cs="Arial"/>
        </w:rPr>
        <w:lastRenderedPageBreak/>
        <w:t>Powyższym kryteriom Zamawiający przypisał następujące znaczenie:</w:t>
      </w:r>
    </w:p>
    <w:tbl>
      <w:tblPr>
        <w:tblW w:w="9922" w:type="dxa"/>
        <w:tblInd w:w="294" w:type="dxa"/>
        <w:tblLayout w:type="fixed"/>
        <w:tblCellMar>
          <w:left w:w="0" w:type="dxa"/>
          <w:right w:w="0" w:type="dxa"/>
        </w:tblCellMar>
        <w:tblLook w:val="0000" w:firstRow="0" w:lastRow="0" w:firstColumn="0" w:lastColumn="0" w:noHBand="0" w:noVBand="0"/>
      </w:tblPr>
      <w:tblGrid>
        <w:gridCol w:w="2693"/>
        <w:gridCol w:w="992"/>
        <w:gridCol w:w="993"/>
        <w:gridCol w:w="5244"/>
      </w:tblGrid>
      <w:tr w:rsidR="006F3A09" w14:paraId="16D81C31" w14:textId="77777777" w:rsidTr="00701CB7">
        <w:trPr>
          <w:trHeight w:val="532"/>
        </w:trPr>
        <w:tc>
          <w:tcPr>
            <w:tcW w:w="2693" w:type="dxa"/>
            <w:tcBorders>
              <w:top w:val="single" w:sz="8" w:space="0" w:color="000000"/>
              <w:left w:val="single" w:sz="8" w:space="0" w:color="000000"/>
              <w:bottom w:val="single" w:sz="8" w:space="0" w:color="000000"/>
            </w:tcBorders>
            <w:shd w:val="clear" w:color="auto" w:fill="D9D9D9"/>
            <w:vAlign w:val="center"/>
          </w:tcPr>
          <w:p w14:paraId="0CFE7486" w14:textId="77777777" w:rsidR="006F3A09" w:rsidRDefault="006F3A09" w:rsidP="00701CB7">
            <w:pPr>
              <w:snapToGrid w:val="0"/>
              <w:ind w:left="0"/>
              <w:jc w:val="center"/>
              <w:rPr>
                <w:rFonts w:ascii="Arial" w:hAnsi="Arial" w:cs="Arial"/>
                <w:b/>
                <w:bCs/>
                <w:sz w:val="20"/>
                <w:szCs w:val="20"/>
              </w:rPr>
            </w:pPr>
            <w:r>
              <w:rPr>
                <w:rFonts w:ascii="Arial" w:hAnsi="Arial" w:cs="Arial"/>
                <w:b/>
                <w:bCs/>
                <w:sz w:val="20"/>
                <w:szCs w:val="20"/>
              </w:rPr>
              <w:t>Kryterium</w:t>
            </w:r>
          </w:p>
        </w:tc>
        <w:tc>
          <w:tcPr>
            <w:tcW w:w="992" w:type="dxa"/>
            <w:tcBorders>
              <w:top w:val="single" w:sz="8" w:space="0" w:color="000000"/>
              <w:left w:val="single" w:sz="8" w:space="0" w:color="000000"/>
              <w:bottom w:val="single" w:sz="8" w:space="0" w:color="000000"/>
            </w:tcBorders>
            <w:shd w:val="clear" w:color="auto" w:fill="D9D9D9"/>
            <w:vAlign w:val="center"/>
          </w:tcPr>
          <w:p w14:paraId="18C8FC31" w14:textId="77777777" w:rsidR="006F3A09" w:rsidRDefault="006F3A09" w:rsidP="00701CB7">
            <w:pPr>
              <w:snapToGrid w:val="0"/>
              <w:ind w:left="0"/>
              <w:jc w:val="center"/>
              <w:rPr>
                <w:rFonts w:ascii="Arial" w:hAnsi="Arial" w:cs="Arial"/>
                <w:b/>
                <w:bCs/>
                <w:sz w:val="20"/>
                <w:szCs w:val="20"/>
              </w:rPr>
            </w:pPr>
            <w:r>
              <w:rPr>
                <w:rFonts w:ascii="Arial" w:hAnsi="Arial" w:cs="Arial"/>
                <w:b/>
                <w:bCs/>
                <w:sz w:val="20"/>
                <w:szCs w:val="20"/>
              </w:rPr>
              <w:t xml:space="preserve">Waga </w:t>
            </w:r>
          </w:p>
          <w:p w14:paraId="717FB086" w14:textId="77777777" w:rsidR="006F3A09" w:rsidRDefault="006F3A09" w:rsidP="00701CB7">
            <w:pPr>
              <w:snapToGrid w:val="0"/>
              <w:ind w:left="0"/>
              <w:jc w:val="center"/>
              <w:rPr>
                <w:rFonts w:ascii="Arial" w:hAnsi="Arial" w:cs="Arial"/>
                <w:b/>
                <w:bCs/>
                <w:sz w:val="20"/>
                <w:szCs w:val="20"/>
              </w:rPr>
            </w:pPr>
            <w:r>
              <w:rPr>
                <w:rFonts w:ascii="Arial" w:hAnsi="Arial" w:cs="Arial"/>
                <w:b/>
                <w:bCs/>
                <w:sz w:val="20"/>
                <w:szCs w:val="20"/>
              </w:rPr>
              <w:t>[%]</w:t>
            </w:r>
          </w:p>
        </w:tc>
        <w:tc>
          <w:tcPr>
            <w:tcW w:w="993" w:type="dxa"/>
            <w:tcBorders>
              <w:top w:val="single" w:sz="8" w:space="0" w:color="000000"/>
              <w:left w:val="single" w:sz="8" w:space="0" w:color="000000"/>
              <w:bottom w:val="single" w:sz="8" w:space="0" w:color="000000"/>
            </w:tcBorders>
            <w:shd w:val="clear" w:color="auto" w:fill="D9D9D9"/>
            <w:vAlign w:val="center"/>
          </w:tcPr>
          <w:p w14:paraId="4AA404E2" w14:textId="77777777" w:rsidR="006F3A09" w:rsidRDefault="006F3A09" w:rsidP="00701CB7">
            <w:pPr>
              <w:snapToGrid w:val="0"/>
              <w:ind w:left="0"/>
              <w:jc w:val="center"/>
              <w:rPr>
                <w:rFonts w:ascii="Arial" w:hAnsi="Arial" w:cs="Arial"/>
                <w:b/>
                <w:bCs/>
                <w:sz w:val="20"/>
                <w:szCs w:val="20"/>
              </w:rPr>
            </w:pPr>
            <w:r>
              <w:rPr>
                <w:rFonts w:ascii="Arial" w:hAnsi="Arial" w:cs="Arial"/>
                <w:b/>
                <w:bCs/>
                <w:sz w:val="20"/>
                <w:szCs w:val="20"/>
              </w:rPr>
              <w:t>Ilość punktów</w:t>
            </w:r>
          </w:p>
        </w:tc>
        <w:tc>
          <w:tcPr>
            <w:tcW w:w="524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5C23DA" w14:textId="77777777" w:rsidR="006F3A09" w:rsidRDefault="006F3A09" w:rsidP="00701CB7">
            <w:pPr>
              <w:snapToGrid w:val="0"/>
              <w:ind w:left="0"/>
              <w:jc w:val="center"/>
              <w:rPr>
                <w:rFonts w:ascii="Arial" w:hAnsi="Arial" w:cs="Arial"/>
                <w:b/>
                <w:bCs/>
                <w:sz w:val="20"/>
                <w:szCs w:val="20"/>
              </w:rPr>
            </w:pPr>
            <w:r>
              <w:rPr>
                <w:rFonts w:ascii="Arial" w:hAnsi="Arial" w:cs="Arial"/>
                <w:b/>
                <w:bCs/>
                <w:sz w:val="20"/>
                <w:szCs w:val="20"/>
              </w:rPr>
              <w:t>Sposób oceny wg wzoru</w:t>
            </w:r>
          </w:p>
        </w:tc>
      </w:tr>
      <w:tr w:rsidR="006F3A09" w14:paraId="4CADCCD3" w14:textId="77777777" w:rsidTr="000A329A">
        <w:trPr>
          <w:trHeight w:val="1113"/>
        </w:trPr>
        <w:tc>
          <w:tcPr>
            <w:tcW w:w="2693" w:type="dxa"/>
            <w:tcBorders>
              <w:top w:val="single" w:sz="8" w:space="0" w:color="000000"/>
              <w:left w:val="single" w:sz="8" w:space="0" w:color="000000"/>
              <w:bottom w:val="single" w:sz="8" w:space="0" w:color="000000"/>
            </w:tcBorders>
            <w:shd w:val="clear" w:color="auto" w:fill="auto"/>
            <w:vAlign w:val="center"/>
          </w:tcPr>
          <w:p w14:paraId="7BBE4DE7" w14:textId="77777777" w:rsidR="006F3A09" w:rsidRPr="00D941EB" w:rsidRDefault="006F3A09" w:rsidP="00701CB7">
            <w:pPr>
              <w:ind w:left="0"/>
              <w:jc w:val="center"/>
              <w:rPr>
                <w:rFonts w:ascii="Arial" w:hAnsi="Arial" w:cs="Arial"/>
                <w:sz w:val="20"/>
                <w:szCs w:val="20"/>
              </w:rPr>
            </w:pPr>
            <w:r w:rsidRPr="00D941EB">
              <w:rPr>
                <w:rFonts w:ascii="Arial" w:hAnsi="Arial" w:cs="Arial"/>
                <w:sz w:val="20"/>
                <w:szCs w:val="20"/>
              </w:rPr>
              <w:t>Łączna cena ofertowa brutto</w:t>
            </w:r>
          </w:p>
        </w:tc>
        <w:tc>
          <w:tcPr>
            <w:tcW w:w="992" w:type="dxa"/>
            <w:tcBorders>
              <w:top w:val="single" w:sz="8" w:space="0" w:color="000000"/>
              <w:left w:val="single" w:sz="8" w:space="0" w:color="000000"/>
              <w:bottom w:val="single" w:sz="8" w:space="0" w:color="000000"/>
            </w:tcBorders>
            <w:shd w:val="clear" w:color="auto" w:fill="auto"/>
            <w:vAlign w:val="center"/>
          </w:tcPr>
          <w:p w14:paraId="4EBF8968" w14:textId="77777777" w:rsidR="006F3A09" w:rsidRPr="00D941EB" w:rsidRDefault="006F3A09" w:rsidP="003E3C56">
            <w:pPr>
              <w:snapToGrid w:val="0"/>
              <w:ind w:left="0"/>
              <w:jc w:val="center"/>
              <w:rPr>
                <w:rFonts w:ascii="Arial" w:hAnsi="Arial" w:cs="Arial"/>
                <w:sz w:val="20"/>
                <w:szCs w:val="20"/>
              </w:rPr>
            </w:pPr>
            <w:r>
              <w:rPr>
                <w:rFonts w:ascii="Arial" w:hAnsi="Arial" w:cs="Arial"/>
                <w:sz w:val="20"/>
                <w:szCs w:val="20"/>
              </w:rPr>
              <w:t>10</w:t>
            </w:r>
            <w:r w:rsidRPr="00D941EB">
              <w:rPr>
                <w:rFonts w:ascii="Arial" w:hAnsi="Arial" w:cs="Arial"/>
                <w:sz w:val="20"/>
                <w:szCs w:val="20"/>
              </w:rPr>
              <w:t>0%</w:t>
            </w:r>
          </w:p>
        </w:tc>
        <w:tc>
          <w:tcPr>
            <w:tcW w:w="993" w:type="dxa"/>
            <w:tcBorders>
              <w:top w:val="single" w:sz="8" w:space="0" w:color="000000"/>
              <w:left w:val="single" w:sz="8" w:space="0" w:color="000000"/>
              <w:bottom w:val="single" w:sz="8" w:space="0" w:color="000000"/>
            </w:tcBorders>
            <w:shd w:val="clear" w:color="auto" w:fill="auto"/>
            <w:vAlign w:val="center"/>
          </w:tcPr>
          <w:p w14:paraId="2507499A" w14:textId="77777777" w:rsidR="006F3A09" w:rsidRPr="00D941EB" w:rsidRDefault="006F3A09" w:rsidP="003E3C56">
            <w:pPr>
              <w:snapToGrid w:val="0"/>
              <w:ind w:left="0"/>
              <w:jc w:val="center"/>
              <w:rPr>
                <w:rFonts w:ascii="Arial" w:hAnsi="Arial" w:cs="Arial"/>
                <w:sz w:val="20"/>
                <w:szCs w:val="20"/>
              </w:rPr>
            </w:pPr>
            <w:r>
              <w:rPr>
                <w:rFonts w:ascii="Arial" w:hAnsi="Arial" w:cs="Arial"/>
                <w:sz w:val="20"/>
                <w:szCs w:val="20"/>
              </w:rPr>
              <w:t>10</w:t>
            </w:r>
            <w:r w:rsidRPr="00D941EB">
              <w:rPr>
                <w:rFonts w:ascii="Arial" w:hAnsi="Arial" w:cs="Arial"/>
                <w:sz w:val="20"/>
                <w:szCs w:val="20"/>
              </w:rPr>
              <w:t>0</w:t>
            </w:r>
          </w:p>
        </w:tc>
        <w:tc>
          <w:tcPr>
            <w:tcW w:w="52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39F6539" w14:textId="77777777" w:rsidR="006F3A09" w:rsidRDefault="006F3A09" w:rsidP="00701CB7">
            <w:pPr>
              <w:snapToGrid w:val="0"/>
              <w:rPr>
                <w:rFonts w:ascii="Arial" w:hAnsi="Arial" w:cs="Arial"/>
                <w:sz w:val="20"/>
                <w:szCs w:val="20"/>
              </w:rPr>
            </w:pPr>
            <w:r>
              <w:rPr>
                <w:rFonts w:ascii="Arial" w:hAnsi="Arial" w:cs="Arial"/>
                <w:sz w:val="20"/>
                <w:szCs w:val="20"/>
              </w:rPr>
              <w:t xml:space="preserve">                </w:t>
            </w:r>
            <w:r w:rsidRPr="00D941EB">
              <w:rPr>
                <w:rFonts w:ascii="Arial" w:hAnsi="Arial" w:cs="Arial"/>
                <w:sz w:val="20"/>
                <w:szCs w:val="20"/>
              </w:rPr>
              <w:t>Ł</w:t>
            </w:r>
            <w:r>
              <w:rPr>
                <w:rFonts w:ascii="Arial" w:hAnsi="Arial" w:cs="Arial"/>
                <w:sz w:val="20"/>
                <w:szCs w:val="20"/>
              </w:rPr>
              <w:t xml:space="preserve">ączna cena w najtańszej ofercie  </w:t>
            </w:r>
          </w:p>
          <w:p w14:paraId="34FB121A" w14:textId="77777777" w:rsidR="006F3A09" w:rsidRPr="00D941EB" w:rsidRDefault="006F3A09" w:rsidP="00701CB7">
            <w:pPr>
              <w:snapToGrid w:val="0"/>
              <w:rPr>
                <w:rFonts w:ascii="Arial" w:hAnsi="Arial" w:cs="Arial"/>
                <w:sz w:val="20"/>
                <w:szCs w:val="20"/>
              </w:rPr>
            </w:pPr>
            <w:r>
              <w:rPr>
                <w:rFonts w:ascii="Arial" w:hAnsi="Arial" w:cs="Arial"/>
                <w:sz w:val="20"/>
                <w:szCs w:val="20"/>
              </w:rPr>
              <w:t>C = --</w:t>
            </w:r>
            <w:r w:rsidRPr="00D941EB">
              <w:rPr>
                <w:rFonts w:ascii="Arial" w:hAnsi="Arial" w:cs="Arial"/>
                <w:sz w:val="20"/>
                <w:szCs w:val="20"/>
              </w:rPr>
              <w:t>-------------------------</w:t>
            </w:r>
            <w:r>
              <w:rPr>
                <w:rFonts w:ascii="Arial" w:hAnsi="Arial" w:cs="Arial"/>
                <w:sz w:val="20"/>
                <w:szCs w:val="20"/>
              </w:rPr>
              <w:t>------------------------  x 100 pkt</w:t>
            </w:r>
          </w:p>
          <w:p w14:paraId="1EF2337C" w14:textId="77777777" w:rsidR="006F3A09" w:rsidRPr="00D941EB" w:rsidRDefault="006F3A09" w:rsidP="00701CB7">
            <w:pPr>
              <w:rPr>
                <w:rFonts w:ascii="Arial" w:hAnsi="Arial" w:cs="Arial"/>
                <w:sz w:val="20"/>
                <w:szCs w:val="20"/>
              </w:rPr>
            </w:pPr>
            <w:r>
              <w:rPr>
                <w:rFonts w:ascii="Arial" w:hAnsi="Arial" w:cs="Arial"/>
                <w:sz w:val="20"/>
                <w:szCs w:val="20"/>
              </w:rPr>
              <w:t xml:space="preserve">                     </w:t>
            </w:r>
            <w:r w:rsidRPr="00D941EB">
              <w:rPr>
                <w:rFonts w:ascii="Arial" w:hAnsi="Arial" w:cs="Arial"/>
                <w:sz w:val="20"/>
                <w:szCs w:val="20"/>
              </w:rPr>
              <w:t>Łączna cena w badanej ofercie</w:t>
            </w:r>
          </w:p>
        </w:tc>
      </w:tr>
      <w:tr w:rsidR="006F3A09" w14:paraId="635E1380" w14:textId="77777777" w:rsidTr="000A329A">
        <w:trPr>
          <w:trHeight w:val="675"/>
        </w:trPr>
        <w:tc>
          <w:tcPr>
            <w:tcW w:w="2693" w:type="dxa"/>
            <w:tcBorders>
              <w:top w:val="single" w:sz="8" w:space="0" w:color="000000"/>
              <w:left w:val="single" w:sz="8" w:space="0" w:color="000000"/>
              <w:bottom w:val="single" w:sz="8" w:space="0" w:color="000000"/>
            </w:tcBorders>
            <w:shd w:val="clear" w:color="auto" w:fill="auto"/>
            <w:vAlign w:val="center"/>
          </w:tcPr>
          <w:p w14:paraId="42979E02" w14:textId="77777777" w:rsidR="006F3A09" w:rsidRPr="00D941EB" w:rsidRDefault="006F3A09" w:rsidP="00701CB7">
            <w:pPr>
              <w:snapToGrid w:val="0"/>
              <w:rPr>
                <w:rFonts w:ascii="Arial" w:hAnsi="Arial" w:cs="Arial"/>
                <w:sz w:val="20"/>
                <w:szCs w:val="20"/>
              </w:rPr>
            </w:pPr>
            <w:r w:rsidRPr="00D941EB">
              <w:rPr>
                <w:rFonts w:ascii="Arial" w:hAnsi="Arial" w:cs="Arial"/>
                <w:sz w:val="20"/>
                <w:szCs w:val="20"/>
              </w:rPr>
              <w:t>RAZEM</w:t>
            </w:r>
          </w:p>
        </w:tc>
        <w:tc>
          <w:tcPr>
            <w:tcW w:w="992" w:type="dxa"/>
            <w:tcBorders>
              <w:top w:val="single" w:sz="8" w:space="0" w:color="000000"/>
              <w:left w:val="single" w:sz="8" w:space="0" w:color="000000"/>
              <w:bottom w:val="single" w:sz="8" w:space="0" w:color="000000"/>
            </w:tcBorders>
            <w:shd w:val="clear" w:color="auto" w:fill="auto"/>
            <w:vAlign w:val="center"/>
          </w:tcPr>
          <w:p w14:paraId="4D958705" w14:textId="77777777" w:rsidR="006F3A09" w:rsidRPr="00D941EB" w:rsidRDefault="006F3A09" w:rsidP="003E3C56">
            <w:pPr>
              <w:snapToGrid w:val="0"/>
              <w:ind w:left="0"/>
              <w:jc w:val="center"/>
              <w:rPr>
                <w:rFonts w:ascii="Arial" w:hAnsi="Arial" w:cs="Arial"/>
                <w:sz w:val="20"/>
                <w:szCs w:val="20"/>
              </w:rPr>
            </w:pPr>
            <w:r w:rsidRPr="00D941EB">
              <w:rPr>
                <w:rFonts w:ascii="Arial" w:hAnsi="Arial" w:cs="Arial"/>
                <w:sz w:val="20"/>
                <w:szCs w:val="20"/>
              </w:rPr>
              <w:t>100%</w:t>
            </w:r>
          </w:p>
        </w:tc>
        <w:tc>
          <w:tcPr>
            <w:tcW w:w="993" w:type="dxa"/>
            <w:tcBorders>
              <w:top w:val="single" w:sz="8" w:space="0" w:color="000000"/>
              <w:left w:val="single" w:sz="8" w:space="0" w:color="000000"/>
              <w:bottom w:val="single" w:sz="8" w:space="0" w:color="000000"/>
            </w:tcBorders>
            <w:shd w:val="clear" w:color="auto" w:fill="auto"/>
            <w:vAlign w:val="center"/>
          </w:tcPr>
          <w:p w14:paraId="7C69B1EA" w14:textId="77777777" w:rsidR="006F3A09" w:rsidRPr="00D941EB" w:rsidRDefault="006F3A09" w:rsidP="003E3C56">
            <w:pPr>
              <w:snapToGrid w:val="0"/>
              <w:ind w:left="0"/>
              <w:jc w:val="center"/>
              <w:rPr>
                <w:rFonts w:ascii="Arial" w:hAnsi="Arial" w:cs="Arial"/>
                <w:sz w:val="20"/>
                <w:szCs w:val="20"/>
              </w:rPr>
            </w:pPr>
            <w:r w:rsidRPr="00D941EB">
              <w:rPr>
                <w:rFonts w:ascii="Arial" w:hAnsi="Arial" w:cs="Arial"/>
                <w:sz w:val="20"/>
                <w:szCs w:val="20"/>
              </w:rPr>
              <w:t>100</w:t>
            </w:r>
          </w:p>
        </w:tc>
        <w:tc>
          <w:tcPr>
            <w:tcW w:w="524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DB5BCF" w14:textId="77777777" w:rsidR="006F3A09" w:rsidRPr="00D941EB" w:rsidRDefault="006F3A09" w:rsidP="00701CB7">
            <w:pPr>
              <w:snapToGrid w:val="0"/>
              <w:jc w:val="center"/>
              <w:rPr>
                <w:rFonts w:ascii="Arial" w:hAnsi="Arial" w:cs="Arial"/>
                <w:sz w:val="20"/>
                <w:szCs w:val="20"/>
              </w:rPr>
            </w:pPr>
            <w:r w:rsidRPr="00D941EB">
              <w:rPr>
                <w:rFonts w:ascii="Arial" w:hAnsi="Arial" w:cs="Arial"/>
                <w:sz w:val="20"/>
                <w:szCs w:val="20"/>
              </w:rPr>
              <w:t>X</w:t>
            </w:r>
          </w:p>
        </w:tc>
      </w:tr>
    </w:tbl>
    <w:p w14:paraId="2B1F06B8" w14:textId="77777777" w:rsidR="006F3A09" w:rsidRPr="005435B3" w:rsidRDefault="006F3A09" w:rsidP="006F3A09">
      <w:pPr>
        <w:numPr>
          <w:ilvl w:val="1"/>
          <w:numId w:val="46"/>
        </w:numPr>
        <w:tabs>
          <w:tab w:val="left" w:pos="284"/>
        </w:tabs>
        <w:suppressAutoHyphens/>
        <w:ind w:left="567" w:hanging="567"/>
        <w:rPr>
          <w:rFonts w:ascii="Arial" w:eastAsia="Times New Roman" w:hAnsi="Arial" w:cs="Arial"/>
          <w:lang w:eastAsia="pl-PL"/>
        </w:rPr>
      </w:pPr>
      <w:r w:rsidRPr="005435B3">
        <w:rPr>
          <w:rFonts w:ascii="Arial" w:eastAsia="Times New Roman" w:hAnsi="Arial" w:cs="Arial"/>
          <w:lang w:eastAsia="pl-PL"/>
        </w:rPr>
        <w:t>Zamówienie zostanie udzielone Wykonawcy, którego oferta uzyska najwyższą liczbę  punktów w</w:t>
      </w:r>
    </w:p>
    <w:p w14:paraId="605185ED" w14:textId="77777777" w:rsidR="006F3A09" w:rsidRPr="005435B3" w:rsidRDefault="006F3A09" w:rsidP="006F3A09">
      <w:pPr>
        <w:tabs>
          <w:tab w:val="left" w:pos="284"/>
        </w:tabs>
        <w:suppressAutoHyphens/>
        <w:ind w:left="284"/>
        <w:rPr>
          <w:rFonts w:ascii="Arial" w:eastAsia="Times New Roman" w:hAnsi="Arial" w:cs="Arial"/>
          <w:lang w:eastAsia="pl-PL"/>
        </w:rPr>
      </w:pPr>
      <w:r w:rsidRPr="005435B3">
        <w:rPr>
          <w:rFonts w:ascii="Arial" w:eastAsia="Times New Roman" w:hAnsi="Arial" w:cs="Arial"/>
          <w:lang w:eastAsia="pl-PL"/>
        </w:rPr>
        <w:t>danym pakiecie – sumy kryteriów – max. 100 pkt.</w:t>
      </w:r>
    </w:p>
    <w:p w14:paraId="328BC112" w14:textId="77777777" w:rsidR="006F3A09" w:rsidRPr="00E03B07" w:rsidRDefault="006F3A09" w:rsidP="006F3A09">
      <w:pPr>
        <w:numPr>
          <w:ilvl w:val="1"/>
          <w:numId w:val="46"/>
        </w:numPr>
        <w:tabs>
          <w:tab w:val="left" w:pos="284"/>
        </w:tabs>
        <w:suppressAutoHyphens/>
        <w:ind w:left="284" w:hanging="284"/>
        <w:rPr>
          <w:rFonts w:ascii="Arial" w:eastAsia="Times New Roman" w:hAnsi="Arial" w:cs="Arial"/>
          <w:lang w:eastAsia="pl-PL"/>
        </w:rPr>
      </w:pPr>
      <w:r w:rsidRPr="005435B3">
        <w:rPr>
          <w:rFonts w:ascii="Arial" w:eastAsia="Times New Roman" w:hAnsi="Arial" w:cs="Arial"/>
          <w:lang w:eastAsia="pl-PL"/>
        </w:rPr>
        <w:t xml:space="preserve">Ocena punktowa w kryterium </w:t>
      </w:r>
      <w:r w:rsidRPr="005435B3">
        <w:rPr>
          <w:rFonts w:ascii="Arial" w:eastAsia="Times New Roman" w:hAnsi="Arial" w:cs="Arial"/>
          <w:b/>
          <w:lang w:eastAsia="pl-PL"/>
        </w:rPr>
        <w:t xml:space="preserve">„Łączna cena ofertowa brutto” </w:t>
      </w:r>
      <w:r w:rsidRPr="00E03B07">
        <w:rPr>
          <w:rFonts w:ascii="Arial" w:eastAsia="Times New Roman" w:hAnsi="Arial" w:cs="Arial"/>
          <w:lang w:eastAsia="pl-PL"/>
        </w:rPr>
        <w:t xml:space="preserve">dokonana zostanie na podstawie ceny ofertowej brutto wskazanej w Formularzu cenowym i przeliczona według wzoru opisanego w tabeli powyżej. </w:t>
      </w:r>
    </w:p>
    <w:p w14:paraId="367A9F90" w14:textId="77777777" w:rsidR="006F3A09" w:rsidRPr="003A4A0B" w:rsidRDefault="006F3A09" w:rsidP="006F3A09">
      <w:pPr>
        <w:numPr>
          <w:ilvl w:val="1"/>
          <w:numId w:val="46"/>
        </w:numPr>
        <w:tabs>
          <w:tab w:val="left" w:pos="284"/>
        </w:tabs>
        <w:suppressAutoHyphens/>
        <w:ind w:left="284" w:hanging="284"/>
        <w:rPr>
          <w:rFonts w:ascii="Arial" w:eastAsia="Times New Roman" w:hAnsi="Arial" w:cs="Arial"/>
          <w:lang w:eastAsia="pl-PL"/>
        </w:rPr>
      </w:pPr>
      <w:r w:rsidRPr="003A4A0B">
        <w:rPr>
          <w:rFonts w:ascii="Arial" w:eastAsia="Times New Roman" w:hAnsi="Arial" w:cs="Arial"/>
          <w:lang w:eastAsia="pl-PL"/>
        </w:rPr>
        <w:t xml:space="preserve">Punktacja w kryteriach oceny ofert będzie liczona z dokładnością do dwóch miejsc po przecinku. </w:t>
      </w:r>
    </w:p>
    <w:p w14:paraId="0186F75C" w14:textId="60F2F61F" w:rsidR="006F3A09" w:rsidRPr="003E3C56" w:rsidRDefault="006F3A09" w:rsidP="006F3A09">
      <w:pPr>
        <w:numPr>
          <w:ilvl w:val="1"/>
          <w:numId w:val="46"/>
        </w:numPr>
        <w:tabs>
          <w:tab w:val="left" w:pos="284"/>
        </w:tabs>
        <w:suppressAutoHyphens/>
        <w:spacing w:after="120"/>
        <w:ind w:left="284" w:hanging="284"/>
        <w:rPr>
          <w:rFonts w:ascii="Arial" w:eastAsia="Times New Roman" w:hAnsi="Arial" w:cs="Arial"/>
          <w:lang w:eastAsia="pl-PL"/>
        </w:rPr>
      </w:pPr>
      <w:r w:rsidRPr="003A4A0B">
        <w:rPr>
          <w:rFonts w:ascii="Arial" w:eastAsia="Times New Roman" w:hAnsi="Arial" w:cs="Arial"/>
          <w:lang w:eastAsia="pl-PL"/>
        </w:rPr>
        <w:t>Zamawiający nie przewiduje przeprowadzenia dogrywki w formie aukcji elektronicznej.</w:t>
      </w:r>
    </w:p>
    <w:p w14:paraId="71ABDD2F" w14:textId="50224F80" w:rsidR="003D0FB5" w:rsidRPr="001348A0" w:rsidRDefault="003D0FB5" w:rsidP="0034472A">
      <w:pPr>
        <w:pStyle w:val="Styl19"/>
        <w:tabs>
          <w:tab w:val="clear" w:pos="1985"/>
          <w:tab w:val="left" w:pos="1560"/>
        </w:tabs>
        <w:spacing w:after="0" w:line="276" w:lineRule="auto"/>
        <w:ind w:left="0"/>
        <w:jc w:val="left"/>
        <w:rPr>
          <w:sz w:val="22"/>
          <w:szCs w:val="22"/>
        </w:rPr>
      </w:pPr>
      <w:r w:rsidRPr="001348A0">
        <w:rPr>
          <w:sz w:val="22"/>
          <w:szCs w:val="22"/>
        </w:rPr>
        <w:t xml:space="preserve">ROZDZIAŁ X  INFORMACJE O FORMALNOŚCIACH, JAKIE POWINNY ZOSTAĆ </w:t>
      </w:r>
    </w:p>
    <w:p w14:paraId="69515B2B" w14:textId="77777777"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 xml:space="preserve">DOPEŁNIONE PO WYBORZE OFERTY W CELU ZAWARCIA UMOWY W </w:t>
      </w:r>
    </w:p>
    <w:p w14:paraId="71236DA4" w14:textId="77777777"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SPRAWIE ZAMÓWIENIA PUBLICZNEGO.</w:t>
      </w:r>
    </w:p>
    <w:p w14:paraId="7732116E" w14:textId="77777777" w:rsidR="001F5312" w:rsidRPr="001F5312" w:rsidRDefault="001F5312" w:rsidP="001F5312">
      <w:pPr>
        <w:ind w:left="284"/>
        <w:rPr>
          <w:rFonts w:ascii="Arial" w:hAnsi="Arial" w:cs="Arial"/>
          <w:sz w:val="14"/>
        </w:rPr>
      </w:pPr>
    </w:p>
    <w:p w14:paraId="56D395AE" w14:textId="6B7577F8" w:rsidR="003D0FB5" w:rsidRPr="001348A0" w:rsidRDefault="003D0FB5" w:rsidP="00933A9D">
      <w:pPr>
        <w:numPr>
          <w:ilvl w:val="0"/>
          <w:numId w:val="5"/>
        </w:numPr>
        <w:ind w:left="284" w:hanging="284"/>
        <w:rPr>
          <w:rFonts w:ascii="Arial" w:hAnsi="Arial" w:cs="Arial"/>
        </w:rPr>
      </w:pPr>
      <w:r w:rsidRPr="001348A0">
        <w:rPr>
          <w:rFonts w:ascii="Arial" w:hAnsi="Arial" w:cs="Arial"/>
        </w:rPr>
        <w:t xml:space="preserve">Wykonawca, którego oferta została wybrana jako najkorzystniejsza zostanie powiadomiony o terminie i miejscu podpisania umowy w sprawie zamówienia publicznego, której projekt stanowi </w:t>
      </w:r>
      <w:r w:rsidRPr="001348A0">
        <w:rPr>
          <w:rFonts w:ascii="Arial" w:hAnsi="Arial" w:cs="Arial"/>
          <w:b/>
        </w:rPr>
        <w:t xml:space="preserve">Załącznik nr </w:t>
      </w:r>
      <w:r w:rsidR="00A0775E">
        <w:rPr>
          <w:rFonts w:ascii="Arial" w:hAnsi="Arial" w:cs="Arial"/>
          <w:b/>
        </w:rPr>
        <w:t xml:space="preserve">4 </w:t>
      </w:r>
      <w:r w:rsidRPr="001348A0">
        <w:rPr>
          <w:rFonts w:ascii="Arial" w:hAnsi="Arial" w:cs="Arial"/>
          <w:b/>
        </w:rPr>
        <w:t>do SIWZ</w:t>
      </w:r>
      <w:r w:rsidRPr="001348A0">
        <w:rPr>
          <w:rFonts w:ascii="Arial" w:hAnsi="Arial" w:cs="Arial"/>
        </w:rPr>
        <w:t xml:space="preserve">. W treści projektu umowy wskazano okoliczności uzasadniające zmianę treści umowy. </w:t>
      </w:r>
      <w:r w:rsidR="009C76A7" w:rsidRPr="00FC7562">
        <w:rPr>
          <w:rFonts w:ascii="Arial" w:hAnsi="Arial" w:cs="Arial"/>
          <w:color w:val="0000CC"/>
        </w:rPr>
        <w:t>Wykonawca przed podpisaniem umowy sporządzi i przekaże Zamawiającemu kosztorys robót w ujęciu uproszczonym. Zamawiający wyjaśnia, że nie zmienia on ryczałtowego charakteru wynagrodzenia, a służyć będzie w szczególności wycenie robót wykonanych w wypadku rozwiązania umowy.</w:t>
      </w:r>
    </w:p>
    <w:p w14:paraId="0E2223A2" w14:textId="77777777" w:rsidR="003D0FB5" w:rsidRPr="001348A0" w:rsidRDefault="003D0FB5" w:rsidP="00933A9D">
      <w:pPr>
        <w:numPr>
          <w:ilvl w:val="0"/>
          <w:numId w:val="5"/>
        </w:numPr>
        <w:ind w:left="284" w:hanging="284"/>
        <w:rPr>
          <w:rFonts w:ascii="Arial" w:hAnsi="Arial" w:cs="Arial"/>
        </w:rPr>
      </w:pPr>
      <w:r w:rsidRPr="001348A0">
        <w:rPr>
          <w:rFonts w:ascii="Arial" w:hAnsi="Arial" w:cs="Arial"/>
        </w:rPr>
        <w:t>Jeżeli zostanie wybrana oferta Wykonawców ubiegających się wspólnie o udzielenie zamówienia, Zamawiający będzie żądał przed zawarciem umowy w sprawie zamówienia publicznego, umowy regulującej współpracę tych Wykonawców.</w:t>
      </w:r>
    </w:p>
    <w:p w14:paraId="4EBDB526" w14:textId="77777777" w:rsidR="003D0FB5" w:rsidRPr="001348A0" w:rsidRDefault="00F90C10" w:rsidP="00933A9D">
      <w:pPr>
        <w:numPr>
          <w:ilvl w:val="0"/>
          <w:numId w:val="5"/>
        </w:numPr>
        <w:ind w:left="284" w:hanging="284"/>
        <w:rPr>
          <w:rFonts w:ascii="Arial" w:hAnsi="Arial" w:cs="Arial"/>
        </w:rPr>
      </w:pPr>
      <w:r>
        <w:rPr>
          <w:rFonts w:ascii="Arial" w:hAnsi="Arial" w:cs="Arial"/>
          <w:b/>
        </w:rPr>
        <w:t>Zamawiający nie wymaga</w:t>
      </w:r>
      <w:r w:rsidR="003D0FB5" w:rsidRPr="001348A0">
        <w:rPr>
          <w:rFonts w:ascii="Arial" w:hAnsi="Arial" w:cs="Arial"/>
          <w:b/>
        </w:rPr>
        <w:t xml:space="preserve"> zabezpieczenia należytego wykonania umowy </w:t>
      </w:r>
    </w:p>
    <w:p w14:paraId="5EDB4E97" w14:textId="77777777" w:rsidR="003D0FB5" w:rsidRPr="001348A0" w:rsidRDefault="003D0FB5" w:rsidP="00933A9D">
      <w:pPr>
        <w:numPr>
          <w:ilvl w:val="0"/>
          <w:numId w:val="5"/>
        </w:numPr>
        <w:ind w:left="284" w:hanging="284"/>
        <w:rPr>
          <w:rFonts w:ascii="Arial" w:hAnsi="Arial" w:cs="Arial"/>
        </w:rPr>
      </w:pPr>
      <w:r w:rsidRPr="001348A0">
        <w:rPr>
          <w:rFonts w:ascii="Arial" w:hAnsi="Arial" w:cs="Arial"/>
        </w:rPr>
        <w:t>Niedopełnienie którejkolwiek z powyższych formalności w wyznaczonym terminie Zamawiający traktował będzie jako uchylanie się Wykonawcy od zawarcia umowy w sprawie zamówienia publicznego.</w:t>
      </w:r>
    </w:p>
    <w:p w14:paraId="1E62E441" w14:textId="77777777" w:rsidR="003D0FB5" w:rsidRDefault="003D0FB5" w:rsidP="00933A9D">
      <w:pPr>
        <w:numPr>
          <w:ilvl w:val="0"/>
          <w:numId w:val="5"/>
        </w:numPr>
        <w:ind w:left="284" w:hanging="284"/>
        <w:rPr>
          <w:rFonts w:ascii="Arial" w:hAnsi="Arial" w:cs="Arial"/>
        </w:rPr>
      </w:pPr>
      <w:r w:rsidRPr="001348A0">
        <w:rPr>
          <w:rFonts w:ascii="Arial" w:hAnsi="Arial" w:cs="Arial"/>
        </w:rPr>
        <w:t xml:space="preserve">Zamawiający zgodnie z art. 94 ust. 2 ustawy </w:t>
      </w:r>
      <w:r w:rsidRPr="001348A0">
        <w:rPr>
          <w:rFonts w:ascii="Arial" w:hAnsi="Arial" w:cs="Arial"/>
          <w:b/>
        </w:rPr>
        <w:t>P. z. p.</w:t>
      </w:r>
      <w:r w:rsidRPr="001348A0">
        <w:rPr>
          <w:rFonts w:ascii="Arial" w:hAnsi="Arial" w:cs="Arial"/>
        </w:rPr>
        <w:t xml:space="preserve"> może zawrzeć umowę w sprawie zamówienia publicznego przed upływem terminu ustawowego, jeżeli w postępowaniu o udzielenie zamówienia została złożona tylko jedna oferta. </w:t>
      </w:r>
    </w:p>
    <w:p w14:paraId="52DB4C95" w14:textId="77777777" w:rsidR="003D0FB5" w:rsidRPr="001F5312" w:rsidRDefault="003D0FB5" w:rsidP="001F5312">
      <w:pPr>
        <w:ind w:left="284"/>
        <w:rPr>
          <w:rFonts w:ascii="Arial" w:hAnsi="Arial" w:cs="Arial"/>
          <w:sz w:val="12"/>
        </w:rPr>
      </w:pPr>
    </w:p>
    <w:p w14:paraId="4215C818" w14:textId="4F50B0D9" w:rsidR="003D0FB5" w:rsidRPr="001348A0" w:rsidRDefault="003D0FB5" w:rsidP="001F5312">
      <w:pPr>
        <w:pStyle w:val="Styl33"/>
        <w:spacing w:line="276" w:lineRule="auto"/>
        <w:ind w:left="0"/>
        <w:rPr>
          <w:sz w:val="22"/>
          <w:szCs w:val="22"/>
        </w:rPr>
      </w:pPr>
      <w:r w:rsidRPr="001348A0">
        <w:rPr>
          <w:sz w:val="22"/>
          <w:szCs w:val="22"/>
        </w:rPr>
        <w:t xml:space="preserve">ROZDZIAŁ XI </w:t>
      </w:r>
      <w:r w:rsidR="0034472A">
        <w:rPr>
          <w:sz w:val="22"/>
          <w:szCs w:val="22"/>
        </w:rPr>
        <w:t xml:space="preserve"> </w:t>
      </w:r>
      <w:r w:rsidRPr="001348A0">
        <w:rPr>
          <w:sz w:val="22"/>
          <w:szCs w:val="22"/>
        </w:rPr>
        <w:t>TERMIN ZWIĄZANIA OFERTĄ</w:t>
      </w:r>
    </w:p>
    <w:p w14:paraId="58AA23FF" w14:textId="77777777" w:rsidR="003D0FB5" w:rsidRPr="001348A0" w:rsidRDefault="003D0FB5" w:rsidP="00166EEE">
      <w:pPr>
        <w:numPr>
          <w:ilvl w:val="0"/>
          <w:numId w:val="3"/>
        </w:numPr>
        <w:ind w:left="284" w:hanging="284"/>
        <w:rPr>
          <w:rFonts w:ascii="Arial" w:hAnsi="Arial" w:cs="Arial"/>
        </w:rPr>
      </w:pPr>
      <w:r w:rsidRPr="001348A0">
        <w:rPr>
          <w:rFonts w:ascii="Arial" w:hAnsi="Arial" w:cs="Arial"/>
        </w:rPr>
        <w:t>Bieg terminu związania ofertą rozpoczyna się wraz z upływem terminu składania ofert.</w:t>
      </w:r>
    </w:p>
    <w:p w14:paraId="1233E154" w14:textId="77777777" w:rsidR="006A029F" w:rsidRPr="006A029F" w:rsidRDefault="003D0FB5" w:rsidP="006A029F">
      <w:pPr>
        <w:numPr>
          <w:ilvl w:val="0"/>
          <w:numId w:val="3"/>
        </w:numPr>
        <w:ind w:left="284" w:hanging="284"/>
        <w:rPr>
          <w:rFonts w:ascii="Arial" w:hAnsi="Arial" w:cs="Arial"/>
        </w:rPr>
      </w:pPr>
      <w:r w:rsidRPr="001348A0">
        <w:rPr>
          <w:rFonts w:ascii="Arial" w:hAnsi="Arial" w:cs="Arial"/>
        </w:rPr>
        <w:t xml:space="preserve">Wykonawca pozostaje związany ofertą przez </w:t>
      </w:r>
      <w:r w:rsidR="005D261F">
        <w:rPr>
          <w:rFonts w:ascii="Arial" w:hAnsi="Arial" w:cs="Arial"/>
          <w:b/>
        </w:rPr>
        <w:t xml:space="preserve">30 </w:t>
      </w:r>
      <w:r w:rsidRPr="001348A0">
        <w:rPr>
          <w:rFonts w:ascii="Arial" w:hAnsi="Arial" w:cs="Arial"/>
          <w:b/>
        </w:rPr>
        <w:t>dni.</w:t>
      </w:r>
    </w:p>
    <w:p w14:paraId="0387DD76" w14:textId="02ECA611" w:rsidR="008C145E" w:rsidRDefault="003D0FB5" w:rsidP="008C145E">
      <w:pPr>
        <w:numPr>
          <w:ilvl w:val="0"/>
          <w:numId w:val="3"/>
        </w:numPr>
        <w:spacing w:after="120"/>
        <w:ind w:left="284" w:hanging="284"/>
        <w:rPr>
          <w:rFonts w:ascii="Arial" w:hAnsi="Arial" w:cs="Arial"/>
        </w:rPr>
      </w:pPr>
      <w:r w:rsidRPr="001348A0">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348A0">
        <w:rPr>
          <w:rFonts w:ascii="Arial" w:hAnsi="Arial" w:cs="Arial"/>
          <w:b/>
        </w:rPr>
        <w:t>60 dni</w:t>
      </w:r>
      <w:r w:rsidRPr="001348A0">
        <w:rPr>
          <w:rFonts w:ascii="Arial" w:hAnsi="Arial" w:cs="Arial"/>
        </w:rPr>
        <w:t>.</w:t>
      </w:r>
    </w:p>
    <w:p w14:paraId="32B45DE1" w14:textId="77777777" w:rsidR="0034472A" w:rsidRDefault="0034472A" w:rsidP="0034472A">
      <w:pPr>
        <w:spacing w:after="120"/>
        <w:rPr>
          <w:rFonts w:ascii="Arial" w:hAnsi="Arial" w:cs="Arial"/>
        </w:rPr>
      </w:pPr>
    </w:p>
    <w:p w14:paraId="4C824D9D" w14:textId="77777777" w:rsidR="0034472A" w:rsidRPr="005528C9" w:rsidRDefault="0034472A" w:rsidP="0034472A">
      <w:pPr>
        <w:spacing w:after="120"/>
        <w:rPr>
          <w:rFonts w:ascii="Arial" w:hAnsi="Arial" w:cs="Arial"/>
        </w:rPr>
      </w:pPr>
    </w:p>
    <w:p w14:paraId="2DABF1F1" w14:textId="77777777" w:rsidR="003D0FB5" w:rsidRPr="001348A0" w:rsidRDefault="003D0FB5" w:rsidP="00166EEE">
      <w:pPr>
        <w:pStyle w:val="Styl26"/>
        <w:spacing w:line="276" w:lineRule="auto"/>
        <w:ind w:left="0"/>
        <w:rPr>
          <w:sz w:val="22"/>
          <w:szCs w:val="22"/>
        </w:rPr>
      </w:pPr>
      <w:r w:rsidRPr="001348A0">
        <w:rPr>
          <w:sz w:val="22"/>
          <w:szCs w:val="22"/>
        </w:rPr>
        <w:lastRenderedPageBreak/>
        <w:t>ROZDZIAŁ XII</w:t>
      </w:r>
      <w:r w:rsidRPr="001348A0">
        <w:rPr>
          <w:sz w:val="22"/>
          <w:szCs w:val="22"/>
        </w:rPr>
        <w:tab/>
        <w:t xml:space="preserve"> ŚRODKI OCHRONY PRAWNEJ</w:t>
      </w:r>
    </w:p>
    <w:p w14:paraId="3F82DA7B" w14:textId="77777777" w:rsidR="000D2572" w:rsidRDefault="003D0FB5" w:rsidP="000D2572">
      <w:pPr>
        <w:pStyle w:val="Akapitzlist"/>
        <w:ind w:left="0"/>
        <w:contextualSpacing w:val="0"/>
        <w:rPr>
          <w:rFonts w:ascii="Arial" w:hAnsi="Arial" w:cs="Arial"/>
        </w:rPr>
      </w:pPr>
      <w:r w:rsidRPr="001348A0">
        <w:rPr>
          <w:rFonts w:ascii="Arial" w:hAnsi="Arial" w:cs="Arial"/>
        </w:rPr>
        <w:t xml:space="preserve">Wykonawcom, których interes prawny w uzyskaniu zamówienia doznał lub może doznać uszczerbku w wyniku naruszenia przez Zamawiającego przepisów ustawy </w:t>
      </w:r>
      <w:r w:rsidRPr="001348A0">
        <w:rPr>
          <w:rFonts w:ascii="Arial" w:hAnsi="Arial" w:cs="Arial"/>
          <w:b/>
        </w:rPr>
        <w:t>P. z. p.</w:t>
      </w:r>
      <w:r w:rsidRPr="001348A0">
        <w:rPr>
          <w:rFonts w:ascii="Arial" w:hAnsi="Arial" w:cs="Arial"/>
        </w:rPr>
        <w:t xml:space="preserve"> przysługują środki ochrony prawnej określone w dziale </w:t>
      </w:r>
      <w:r w:rsidRPr="001348A0">
        <w:rPr>
          <w:rFonts w:ascii="Arial" w:hAnsi="Arial" w:cs="Arial"/>
          <w:b/>
        </w:rPr>
        <w:t>VI ustawy P. z. p.</w:t>
      </w:r>
      <w:r w:rsidRPr="001348A0">
        <w:rPr>
          <w:rFonts w:ascii="Arial" w:hAnsi="Arial" w:cs="Arial"/>
        </w:rPr>
        <w:t>, w zakresie określonym w tych przepisach.</w:t>
      </w:r>
    </w:p>
    <w:p w14:paraId="60AAA697" w14:textId="7B0C9FAA" w:rsidR="000D2572" w:rsidRPr="00D227F1" w:rsidRDefault="000D2572" w:rsidP="000D2572">
      <w:pPr>
        <w:pStyle w:val="Akapitzlist"/>
        <w:ind w:left="0"/>
        <w:contextualSpacing w:val="0"/>
        <w:rPr>
          <w:rFonts w:ascii="Arial" w:hAnsi="Arial" w:cs="Arial"/>
          <w:sz w:val="12"/>
        </w:rPr>
      </w:pPr>
    </w:p>
    <w:p w14:paraId="5CE43D58" w14:textId="77777777" w:rsidR="003D0FB5" w:rsidRPr="00324512" w:rsidRDefault="003D0FB5" w:rsidP="00166EEE">
      <w:pPr>
        <w:pStyle w:val="Styl27"/>
        <w:spacing w:line="276" w:lineRule="auto"/>
        <w:ind w:left="0"/>
        <w:rPr>
          <w:sz w:val="22"/>
          <w:szCs w:val="22"/>
        </w:rPr>
      </w:pPr>
      <w:r w:rsidRPr="00324512">
        <w:rPr>
          <w:sz w:val="22"/>
          <w:szCs w:val="22"/>
        </w:rPr>
        <w:t>Załączniki</w:t>
      </w:r>
    </w:p>
    <w:p w14:paraId="3B123774" w14:textId="77777777" w:rsidR="003D0FB5" w:rsidRPr="000A14D7" w:rsidRDefault="00B9047A" w:rsidP="00166EEE">
      <w:pPr>
        <w:pStyle w:val="Akapitzlist"/>
        <w:ind w:left="0"/>
        <w:contextualSpacing w:val="0"/>
        <w:rPr>
          <w:rFonts w:ascii="Arial" w:hAnsi="Arial" w:cs="Arial"/>
          <w:color w:val="000000"/>
        </w:rPr>
      </w:pPr>
      <w:r w:rsidRPr="000A14D7">
        <w:rPr>
          <w:rFonts w:ascii="Arial" w:hAnsi="Arial" w:cs="Arial"/>
          <w:color w:val="000000"/>
        </w:rPr>
        <w:t xml:space="preserve">Załącznik nr 1 – </w:t>
      </w:r>
      <w:r w:rsidR="003D0FB5" w:rsidRPr="000A14D7">
        <w:rPr>
          <w:rFonts w:ascii="Arial" w:hAnsi="Arial" w:cs="Arial"/>
          <w:color w:val="000000"/>
        </w:rPr>
        <w:t>Formularz ofertowy</w:t>
      </w:r>
    </w:p>
    <w:p w14:paraId="44E638DA" w14:textId="77777777" w:rsidR="003D0FB5" w:rsidRPr="000A14D7" w:rsidRDefault="003D0FB5" w:rsidP="00166EEE">
      <w:pPr>
        <w:pStyle w:val="Akapitzlist"/>
        <w:ind w:left="0"/>
        <w:contextualSpacing w:val="0"/>
        <w:rPr>
          <w:rFonts w:ascii="Arial" w:hAnsi="Arial" w:cs="Arial"/>
          <w:color w:val="000000"/>
        </w:rPr>
      </w:pPr>
      <w:r w:rsidRPr="000A14D7">
        <w:rPr>
          <w:rFonts w:ascii="Arial" w:hAnsi="Arial" w:cs="Arial"/>
          <w:color w:val="000000"/>
        </w:rPr>
        <w:t xml:space="preserve">Załącznik nr 1a – </w:t>
      </w:r>
      <w:r w:rsidR="00F90C10" w:rsidRPr="000A14D7">
        <w:rPr>
          <w:rFonts w:ascii="Arial" w:hAnsi="Arial" w:cs="Arial"/>
          <w:color w:val="000000"/>
        </w:rPr>
        <w:t>dokumentacja projektowa</w:t>
      </w:r>
    </w:p>
    <w:p w14:paraId="4F1FE99F" w14:textId="60EDF67D" w:rsidR="00F90C10" w:rsidRPr="000A14D7" w:rsidRDefault="0034472A" w:rsidP="00166EEE">
      <w:pPr>
        <w:pStyle w:val="Akapitzlist"/>
        <w:ind w:left="0"/>
        <w:contextualSpacing w:val="0"/>
        <w:rPr>
          <w:rFonts w:ascii="Arial" w:hAnsi="Arial" w:cs="Arial"/>
          <w:color w:val="000000"/>
        </w:rPr>
      </w:pPr>
      <w:r>
        <w:rPr>
          <w:rFonts w:ascii="Arial" w:hAnsi="Arial" w:cs="Arial"/>
          <w:color w:val="000000"/>
        </w:rPr>
        <w:t>Załącznik nr 2</w:t>
      </w:r>
      <w:r w:rsidR="00F90C10" w:rsidRPr="000A14D7">
        <w:rPr>
          <w:rFonts w:ascii="Arial" w:hAnsi="Arial" w:cs="Arial"/>
          <w:color w:val="000000"/>
        </w:rPr>
        <w:t xml:space="preserve"> – specyfikacje techniczne wykonania i odbioru robót budowlanych</w:t>
      </w:r>
    </w:p>
    <w:p w14:paraId="16525E38" w14:textId="77777777" w:rsidR="003D0FB5" w:rsidRDefault="00B9047A" w:rsidP="00166EEE">
      <w:pPr>
        <w:pStyle w:val="Akapitzlist"/>
        <w:ind w:left="0"/>
        <w:contextualSpacing w:val="0"/>
        <w:rPr>
          <w:rFonts w:ascii="Arial" w:hAnsi="Arial" w:cs="Arial"/>
          <w:color w:val="000000"/>
        </w:rPr>
      </w:pPr>
      <w:r w:rsidRPr="000A14D7">
        <w:rPr>
          <w:rFonts w:ascii="Arial" w:hAnsi="Arial" w:cs="Arial"/>
          <w:color w:val="000000"/>
        </w:rPr>
        <w:t>Załącznik nr 2a, 2b, 2c</w:t>
      </w:r>
      <w:r w:rsidR="003D0FB5" w:rsidRPr="000A14D7">
        <w:rPr>
          <w:rFonts w:ascii="Arial" w:hAnsi="Arial" w:cs="Arial"/>
          <w:color w:val="000000"/>
        </w:rPr>
        <w:t xml:space="preserve"> - Oświadczenia Wykonawcy </w:t>
      </w:r>
    </w:p>
    <w:p w14:paraId="6A2D5611" w14:textId="7ADB7CDE" w:rsidR="00A0775E" w:rsidRPr="001348A0" w:rsidRDefault="00A0775E" w:rsidP="00A0775E">
      <w:pPr>
        <w:pStyle w:val="Akapitzlist"/>
        <w:ind w:left="0"/>
        <w:contextualSpacing w:val="0"/>
        <w:rPr>
          <w:rFonts w:ascii="Arial" w:hAnsi="Arial" w:cs="Arial"/>
          <w:color w:val="000000"/>
        </w:rPr>
      </w:pPr>
      <w:r w:rsidRPr="000A14D7">
        <w:rPr>
          <w:rFonts w:ascii="Arial" w:hAnsi="Arial" w:cs="Arial"/>
          <w:color w:val="000000"/>
        </w:rPr>
        <w:t xml:space="preserve">Załącznik nr </w:t>
      </w:r>
      <w:r>
        <w:rPr>
          <w:rFonts w:ascii="Arial" w:hAnsi="Arial" w:cs="Arial"/>
          <w:color w:val="000000"/>
        </w:rPr>
        <w:t>3</w:t>
      </w:r>
      <w:r w:rsidRPr="000A14D7">
        <w:rPr>
          <w:rFonts w:ascii="Arial" w:hAnsi="Arial" w:cs="Arial"/>
          <w:color w:val="000000"/>
        </w:rPr>
        <w:t xml:space="preserve"> – </w:t>
      </w:r>
      <w:r>
        <w:rPr>
          <w:rFonts w:ascii="Arial" w:hAnsi="Arial" w:cs="Arial"/>
          <w:color w:val="000000"/>
        </w:rPr>
        <w:t>Przedmiar</w:t>
      </w:r>
    </w:p>
    <w:p w14:paraId="70F53B92" w14:textId="5D5F71E0" w:rsidR="003D0FB5" w:rsidRDefault="003D0FB5" w:rsidP="00166EEE">
      <w:pPr>
        <w:pStyle w:val="Akapitzlist"/>
        <w:ind w:left="0"/>
        <w:contextualSpacing w:val="0"/>
        <w:rPr>
          <w:rFonts w:ascii="Arial" w:hAnsi="Arial" w:cs="Arial"/>
          <w:color w:val="000000"/>
        </w:rPr>
      </w:pPr>
      <w:r w:rsidRPr="000A14D7">
        <w:rPr>
          <w:rFonts w:ascii="Arial" w:hAnsi="Arial" w:cs="Arial"/>
          <w:color w:val="000000"/>
        </w:rPr>
        <w:t xml:space="preserve">Załącznik nr </w:t>
      </w:r>
      <w:r w:rsidR="00A0775E">
        <w:rPr>
          <w:rFonts w:ascii="Arial" w:hAnsi="Arial" w:cs="Arial"/>
          <w:color w:val="000000"/>
        </w:rPr>
        <w:t>4</w:t>
      </w:r>
      <w:r w:rsidRPr="000A14D7">
        <w:rPr>
          <w:rFonts w:ascii="Arial" w:hAnsi="Arial" w:cs="Arial"/>
          <w:color w:val="000000"/>
        </w:rPr>
        <w:t xml:space="preserve"> – Projekt umowy</w:t>
      </w:r>
    </w:p>
    <w:p w14:paraId="3DE867D0" w14:textId="77777777" w:rsidR="0034472A" w:rsidRPr="001348A0" w:rsidRDefault="0034472A" w:rsidP="00166EEE">
      <w:pPr>
        <w:pStyle w:val="Akapitzlist"/>
        <w:ind w:left="0"/>
        <w:contextualSpacing w:val="0"/>
        <w:rPr>
          <w:rFonts w:ascii="Arial" w:hAnsi="Arial" w:cs="Arial"/>
          <w:color w:val="000000"/>
        </w:rPr>
      </w:pPr>
    </w:p>
    <w:p w14:paraId="0C681A9F" w14:textId="77777777" w:rsidR="003D0FB5" w:rsidRPr="001348A0" w:rsidRDefault="003D0FB5" w:rsidP="00166EEE">
      <w:pPr>
        <w:rPr>
          <w:rFonts w:ascii="Arial" w:hAnsi="Arial" w:cs="Arial"/>
          <w:i/>
        </w:rPr>
      </w:pPr>
    </w:p>
    <w:p w14:paraId="10D20814" w14:textId="77777777" w:rsidR="003D0FB5" w:rsidRPr="001348A0" w:rsidRDefault="003D0FB5" w:rsidP="00CB7CC3">
      <w:pPr>
        <w:spacing w:after="120"/>
        <w:jc w:val="center"/>
        <w:rPr>
          <w:rFonts w:ascii="Arial" w:hAnsi="Arial" w:cs="Arial"/>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rPr>
        <w:t xml:space="preserve">Specyfikację Istotnych Warunków Zamówienia Zatwierdził: </w:t>
      </w:r>
    </w:p>
    <w:p w14:paraId="7FAC2D1E" w14:textId="458D78ED" w:rsidR="003D0FB5" w:rsidRPr="001348A0" w:rsidRDefault="00CB7CC3" w:rsidP="00166EEE">
      <w:pPr>
        <w:ind w:left="354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t xml:space="preserve">          </w:t>
      </w:r>
      <w:r w:rsidR="003D0FB5" w:rsidRPr="001348A0">
        <w:rPr>
          <w:rFonts w:ascii="Arial" w:hAnsi="Arial" w:cs="Arial"/>
          <w:b/>
          <w:i/>
        </w:rPr>
        <w:t>Dyrektor IFPS</w:t>
      </w:r>
    </w:p>
    <w:p w14:paraId="758EE7B5" w14:textId="77777777" w:rsidR="003D0FB5" w:rsidRDefault="003D0FB5" w:rsidP="00166EEE">
      <w:pPr>
        <w:ind w:left="3540"/>
        <w:rPr>
          <w:rFonts w:ascii="Arial" w:hAnsi="Arial" w:cs="Arial"/>
          <w:b/>
          <w:i/>
        </w:rPr>
      </w:pPr>
    </w:p>
    <w:p w14:paraId="5F64E78D" w14:textId="77777777" w:rsidR="00CB7CC3" w:rsidRPr="001348A0" w:rsidRDefault="00CB7CC3" w:rsidP="00166EEE">
      <w:pPr>
        <w:ind w:left="3540"/>
        <w:rPr>
          <w:rFonts w:ascii="Arial" w:hAnsi="Arial" w:cs="Arial"/>
          <w:b/>
          <w:i/>
        </w:rPr>
      </w:pPr>
    </w:p>
    <w:p w14:paraId="065BFDB3" w14:textId="77777777" w:rsidR="003D0FB5" w:rsidRPr="001348A0" w:rsidRDefault="003D0FB5" w:rsidP="00166EEE">
      <w:pPr>
        <w:ind w:left="4247" w:firstLine="709"/>
        <w:rPr>
          <w:rFonts w:ascii="Arial" w:hAnsi="Arial" w:cs="Arial"/>
          <w:b/>
          <w:i/>
        </w:rPr>
      </w:pPr>
      <w:r w:rsidRPr="001348A0">
        <w:rPr>
          <w:rFonts w:ascii="Arial" w:hAnsi="Arial" w:cs="Arial"/>
          <w:b/>
          <w:i/>
        </w:rPr>
        <w:t>…………………….………………………</w:t>
      </w:r>
    </w:p>
    <w:p w14:paraId="122061B8" w14:textId="77777777" w:rsidR="003D0FB5" w:rsidRPr="001348A0" w:rsidRDefault="003D0FB5" w:rsidP="00166EEE">
      <w:pPr>
        <w:ind w:left="4958" w:firstLine="5"/>
        <w:rPr>
          <w:rFonts w:ascii="Arial" w:hAnsi="Arial" w:cs="Arial"/>
          <w:b/>
          <w:i/>
        </w:rPr>
      </w:pPr>
      <w:r w:rsidRPr="001348A0">
        <w:rPr>
          <w:rFonts w:ascii="Arial" w:hAnsi="Arial" w:cs="Arial"/>
          <w:b/>
          <w:i/>
        </w:rPr>
        <w:t>Prof. dr hab. n. med. Henryk Skarżyński</w:t>
      </w:r>
    </w:p>
    <w:p w14:paraId="7F519154" w14:textId="77777777" w:rsidR="003D0FB5" w:rsidRPr="001348A0" w:rsidRDefault="003D0FB5" w:rsidP="00166EEE">
      <w:pPr>
        <w:ind w:left="3540"/>
        <w:rPr>
          <w:rFonts w:ascii="Arial" w:hAnsi="Arial" w:cs="Arial"/>
        </w:rPr>
      </w:pP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p>
    <w:p w14:paraId="77413A46" w14:textId="77777777" w:rsidR="003D0FB5" w:rsidRPr="001348A0" w:rsidRDefault="003D0FB5" w:rsidP="00166EEE">
      <w:pPr>
        <w:rPr>
          <w:rFonts w:ascii="Arial" w:hAnsi="Arial" w:cs="Arial"/>
        </w:rPr>
      </w:pPr>
    </w:p>
    <w:p w14:paraId="1C658BE3" w14:textId="77777777" w:rsidR="005534F1" w:rsidRDefault="005534F1" w:rsidP="00166EEE">
      <w:pPr>
        <w:rPr>
          <w:rFonts w:ascii="Arial" w:hAnsi="Arial" w:cs="Arial"/>
        </w:rPr>
      </w:pPr>
    </w:p>
    <w:p w14:paraId="344AA35B" w14:textId="77777777" w:rsidR="003E3C56" w:rsidRDefault="003E3C56" w:rsidP="00166EEE">
      <w:pPr>
        <w:rPr>
          <w:rFonts w:ascii="Arial" w:hAnsi="Arial" w:cs="Arial"/>
        </w:rPr>
      </w:pPr>
    </w:p>
    <w:p w14:paraId="66BD1E68" w14:textId="79BB53B0" w:rsidR="00E95D42" w:rsidRPr="003E3C56" w:rsidRDefault="003D0FB5" w:rsidP="00166EEE">
      <w:pPr>
        <w:rPr>
          <w:rFonts w:ascii="Arial" w:hAnsi="Arial" w:cs="Arial"/>
        </w:rPr>
      </w:pPr>
      <w:r w:rsidRPr="001348A0">
        <w:rPr>
          <w:rFonts w:ascii="Arial" w:hAnsi="Arial" w:cs="Arial"/>
        </w:rPr>
        <w:t xml:space="preserve">Warszawa, dnia </w:t>
      </w:r>
      <w:r w:rsidR="00FD5BA8">
        <w:rPr>
          <w:rFonts w:ascii="Arial" w:hAnsi="Arial" w:cs="Arial"/>
        </w:rPr>
        <w:t>14.10.</w:t>
      </w:r>
      <w:r w:rsidRPr="001348A0">
        <w:rPr>
          <w:rFonts w:ascii="Arial" w:hAnsi="Arial" w:cs="Arial"/>
        </w:rPr>
        <w:t>20</w:t>
      </w:r>
      <w:r w:rsidR="00AE0F33">
        <w:rPr>
          <w:rFonts w:ascii="Arial" w:hAnsi="Arial" w:cs="Arial"/>
        </w:rPr>
        <w:t>20</w:t>
      </w:r>
      <w:r w:rsidRPr="001348A0">
        <w:rPr>
          <w:rFonts w:ascii="Arial" w:hAnsi="Arial" w:cs="Arial"/>
        </w:rPr>
        <w:t xml:space="preserve"> r.</w:t>
      </w:r>
    </w:p>
    <w:sectPr w:rsidR="00E95D42" w:rsidRPr="003E3C56" w:rsidSect="008C145E">
      <w:headerReference w:type="default" r:id="rId13"/>
      <w:footerReference w:type="default" r:id="rId14"/>
      <w:pgSz w:w="11906" w:h="16838" w:code="9"/>
      <w:pgMar w:top="1134" w:right="851" w:bottom="113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3FDBC9" w14:textId="77777777" w:rsidR="00B577DE" w:rsidRDefault="00B577DE" w:rsidP="003B674D">
      <w:pPr>
        <w:spacing w:line="240" w:lineRule="auto"/>
      </w:pPr>
      <w:r>
        <w:separator/>
      </w:r>
    </w:p>
  </w:endnote>
  <w:endnote w:type="continuationSeparator" w:id="0">
    <w:p w14:paraId="698E7E8D" w14:textId="77777777" w:rsidR="00B577DE" w:rsidRDefault="00B577DE" w:rsidP="003B6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BoldMT">
    <w:altName w:val="Times New Roman"/>
    <w:charset w:val="EE"/>
    <w:family w:val="swiss"/>
    <w:pitch w:val="default"/>
    <w:sig w:usb0="00000005" w:usb1="00000000" w:usb2="00000000" w:usb3="00000000" w:csb0="00000002" w:csb1="00000000"/>
  </w:font>
  <w:font w:name="ArialMT">
    <w:charset w:val="EE"/>
    <w:family w:val="swiss"/>
    <w:pitch w:val="default"/>
    <w:sig w:usb0="00000005" w:usb1="00000000" w:usb2="00000000" w:usb3="00000000" w:csb0="00000002" w:csb1="00000000"/>
  </w:font>
  <w:font w:name="TimesNewRoman,Bold">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3926"/>
      <w:docPartObj>
        <w:docPartGallery w:val="Page Numbers (Bottom of Page)"/>
        <w:docPartUnique/>
      </w:docPartObj>
    </w:sdtPr>
    <w:sdtEndPr/>
    <w:sdtContent>
      <w:p w14:paraId="39A274A6" w14:textId="77777777" w:rsidR="00AE23E2" w:rsidRDefault="00AE23E2">
        <w:pPr>
          <w:pStyle w:val="Stopka"/>
          <w:jc w:val="right"/>
        </w:pPr>
        <w:r w:rsidRPr="006352D1">
          <w:rPr>
            <w:sz w:val="20"/>
          </w:rPr>
          <w:fldChar w:fldCharType="begin"/>
        </w:r>
        <w:r w:rsidRPr="006352D1">
          <w:rPr>
            <w:sz w:val="20"/>
          </w:rPr>
          <w:instrText>PAGE   \* MERGEFORMAT</w:instrText>
        </w:r>
        <w:r w:rsidRPr="006352D1">
          <w:rPr>
            <w:sz w:val="20"/>
          </w:rPr>
          <w:fldChar w:fldCharType="separate"/>
        </w:r>
        <w:r w:rsidR="00E24F64" w:rsidRPr="00E24F64">
          <w:rPr>
            <w:noProof/>
            <w:sz w:val="20"/>
            <w:lang w:val="pl-PL"/>
          </w:rPr>
          <w:t>14</w:t>
        </w:r>
        <w:r w:rsidRPr="006352D1">
          <w:rPr>
            <w:sz w:val="20"/>
          </w:rPr>
          <w:fldChar w:fldCharType="end"/>
        </w:r>
      </w:p>
    </w:sdtContent>
  </w:sdt>
  <w:p w14:paraId="2861D3A8" w14:textId="77777777" w:rsidR="00AE23E2" w:rsidRDefault="00AE23E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A13AD5" w14:textId="77777777" w:rsidR="00B577DE" w:rsidRDefault="00B577DE" w:rsidP="003B674D">
      <w:pPr>
        <w:spacing w:line="240" w:lineRule="auto"/>
      </w:pPr>
      <w:r>
        <w:separator/>
      </w:r>
    </w:p>
  </w:footnote>
  <w:footnote w:type="continuationSeparator" w:id="0">
    <w:p w14:paraId="732A4390" w14:textId="77777777" w:rsidR="00B577DE" w:rsidRDefault="00B577DE" w:rsidP="003B67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E5E83" w14:textId="2BDE2D77" w:rsidR="00AE23E2" w:rsidRPr="00780443" w:rsidRDefault="00AE23E2" w:rsidP="00780443">
    <w:pPr>
      <w:pStyle w:val="Nagwek"/>
      <w:jc w:val="right"/>
      <w:rPr>
        <w:b/>
        <w:color w:val="808080" w:themeColor="background1" w:themeShade="80"/>
        <w:lang w:val="pl-PL"/>
      </w:rPr>
    </w:pPr>
    <w:r w:rsidRPr="00780443">
      <w:rPr>
        <w:b/>
        <w:color w:val="808080" w:themeColor="background1" w:themeShade="80"/>
        <w:lang w:val="pl-PL"/>
      </w:rPr>
      <w:t>Przetarg nieograniczony: IFPS/</w:t>
    </w:r>
    <w:r w:rsidR="00FD5BA8">
      <w:rPr>
        <w:b/>
        <w:color w:val="808080" w:themeColor="background1" w:themeShade="80"/>
        <w:lang w:val="pl-PL"/>
      </w:rPr>
      <w:t>23</w:t>
    </w:r>
    <w:r w:rsidR="00417D73">
      <w:rPr>
        <w:b/>
        <w:color w:val="808080" w:themeColor="background1" w:themeShade="80"/>
        <w:lang w:val="pl-PL"/>
      </w:rPr>
      <w:t>/PZP/20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b/>
        <w:color w:val="000000"/>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04" w:hanging="720"/>
      </w:pPr>
      <w:rPr>
        <w:b/>
        <w:color w:val="auto"/>
      </w:rPr>
    </w:lvl>
    <w:lvl w:ilvl="2">
      <w:start w:val="1"/>
      <w:numFmt w:val="decimal"/>
      <w:lvlText w:val="%1.%2.%3."/>
      <w:lvlJc w:val="left"/>
      <w:pPr>
        <w:tabs>
          <w:tab w:val="num" w:pos="0"/>
        </w:tabs>
        <w:ind w:left="1430" w:hanging="720"/>
      </w:pPr>
      <w:rPr>
        <w:b/>
        <w:color w:val="auto"/>
      </w:rPr>
    </w:lvl>
    <w:lvl w:ilvl="3">
      <w:start w:val="1"/>
      <w:numFmt w:val="decimal"/>
      <w:lvlText w:val="%1.%2.%3.%4."/>
      <w:lvlJc w:val="left"/>
      <w:pPr>
        <w:tabs>
          <w:tab w:val="num" w:pos="0"/>
        </w:tabs>
        <w:ind w:left="1278" w:hanging="1080"/>
      </w:pPr>
    </w:lvl>
    <w:lvl w:ilvl="4">
      <w:start w:val="1"/>
      <w:numFmt w:val="decimal"/>
      <w:lvlText w:val="%1.%2.%3.%4.%5."/>
      <w:lvlJc w:val="left"/>
      <w:pPr>
        <w:tabs>
          <w:tab w:val="num" w:pos="0"/>
        </w:tabs>
        <w:ind w:left="1344" w:hanging="1080"/>
      </w:pPr>
    </w:lvl>
    <w:lvl w:ilvl="5">
      <w:start w:val="1"/>
      <w:numFmt w:val="decimal"/>
      <w:lvlText w:val="%1.%2.%3.%4.%5.%6."/>
      <w:lvlJc w:val="left"/>
      <w:pPr>
        <w:tabs>
          <w:tab w:val="num" w:pos="0"/>
        </w:tabs>
        <w:ind w:left="1770" w:hanging="1440"/>
      </w:pPr>
    </w:lvl>
    <w:lvl w:ilvl="6">
      <w:start w:val="1"/>
      <w:numFmt w:val="decimal"/>
      <w:lvlText w:val="%1.%2.%3.%4.%5.%6.%7."/>
      <w:lvlJc w:val="left"/>
      <w:pPr>
        <w:tabs>
          <w:tab w:val="num" w:pos="0"/>
        </w:tabs>
        <w:ind w:left="2196" w:hanging="1800"/>
      </w:pPr>
    </w:lvl>
    <w:lvl w:ilvl="7">
      <w:start w:val="1"/>
      <w:numFmt w:val="decimal"/>
      <w:lvlText w:val="%1.%2.%3.%4.%5.%6.%7.%8."/>
      <w:lvlJc w:val="left"/>
      <w:pPr>
        <w:tabs>
          <w:tab w:val="num" w:pos="0"/>
        </w:tabs>
        <w:ind w:left="2262" w:hanging="1800"/>
      </w:pPr>
    </w:lvl>
    <w:lvl w:ilvl="8">
      <w:start w:val="1"/>
      <w:numFmt w:val="decimal"/>
      <w:lvlText w:val="%1.%2.%3.%4.%5.%6.%7.%8.%9."/>
      <w:lvlJc w:val="left"/>
      <w:pPr>
        <w:tabs>
          <w:tab w:val="num" w:pos="0"/>
        </w:tabs>
        <w:ind w:left="2688" w:hanging="2160"/>
      </w:pPr>
    </w:lvl>
  </w:abstractNum>
  <w:abstractNum w:abstractNumId="2" w15:restartNumberingAfterBreak="0">
    <w:nsid w:val="00000011"/>
    <w:multiLevelType w:val="multilevel"/>
    <w:tmpl w:val="2B42DF48"/>
    <w:name w:val="WW8Num18"/>
    <w:lvl w:ilvl="0">
      <w:start w:val="13"/>
      <w:numFmt w:val="upperRoman"/>
      <w:lvlText w:val="%1."/>
      <w:lvlJc w:val="left"/>
      <w:pPr>
        <w:tabs>
          <w:tab w:val="num" w:pos="567"/>
        </w:tabs>
        <w:ind w:left="567" w:hanging="567"/>
      </w:pPr>
      <w:rPr>
        <w:rFonts w:ascii="Wingdings" w:hAnsi="Wingdings"/>
      </w:rPr>
    </w:lvl>
    <w:lvl w:ilvl="1">
      <w:start w:val="3"/>
      <w:numFmt w:val="decimal"/>
      <w:lvlText w:val="%2."/>
      <w:lvlJc w:val="left"/>
      <w:pPr>
        <w:tabs>
          <w:tab w:val="num" w:pos="360"/>
        </w:tabs>
        <w:ind w:left="360" w:hanging="360"/>
      </w:pPr>
      <w:rPr>
        <w:rFonts w:ascii="Arial" w:hAnsi="Arial" w:cs="Arial" w:hint="default"/>
        <w:b/>
        <w:sz w:val="22"/>
      </w:rPr>
    </w:lvl>
    <w:lvl w:ilvl="2">
      <w:start w:val="1"/>
      <w:numFmt w:val="decimal"/>
      <w:lvlText w:val="%1.%2.%3."/>
      <w:lvlJc w:val="left"/>
      <w:pPr>
        <w:tabs>
          <w:tab w:val="num" w:pos="1474"/>
        </w:tabs>
        <w:ind w:left="1474" w:hanging="147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15:restartNumberingAfterBreak="0">
    <w:nsid w:val="00000016"/>
    <w:multiLevelType w:val="multilevel"/>
    <w:tmpl w:val="00000016"/>
    <w:name w:val="WW8Num23"/>
    <w:lvl w:ilvl="0">
      <w:start w:val="1"/>
      <w:numFmt w:val="decimal"/>
      <w:lvlText w:val="%1."/>
      <w:lvlJc w:val="left"/>
      <w:pPr>
        <w:tabs>
          <w:tab w:val="num" w:pos="360"/>
        </w:tabs>
        <w:ind w:left="360" w:hanging="360"/>
      </w:pPr>
      <w:rPr>
        <w:b/>
        <w:i w:val="0"/>
        <w:color w:val="auto"/>
        <w:sz w:val="22"/>
        <w:szCs w:val="22"/>
      </w:rPr>
    </w:lvl>
    <w:lvl w:ilvl="1">
      <w:start w:val="1"/>
      <w:numFmt w:val="lowerLetter"/>
      <w:lvlText w:val="%2."/>
      <w:lvlJc w:val="left"/>
      <w:pPr>
        <w:tabs>
          <w:tab w:val="num" w:pos="1440"/>
        </w:tabs>
        <w:ind w:left="1440" w:hanging="360"/>
      </w:pPr>
    </w:lvl>
    <w:lvl w:ilvl="2">
      <w:start w:val="1"/>
      <w:numFmt w:val="decimal"/>
      <w:lvlText w:val="%3)"/>
      <w:lvlJc w:val="left"/>
      <w:pPr>
        <w:tabs>
          <w:tab w:val="num" w:pos="644"/>
        </w:tabs>
        <w:ind w:left="644" w:hanging="360"/>
      </w:pPr>
      <w:rPr>
        <w:color w:val="auto"/>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2731F19"/>
    <w:multiLevelType w:val="hybridMultilevel"/>
    <w:tmpl w:val="A73AD250"/>
    <w:lvl w:ilvl="0" w:tplc="04150017">
      <w:start w:val="1"/>
      <w:numFmt w:val="lowerLetter"/>
      <w:lvlText w:val="%1)"/>
      <w:lvlJc w:val="left"/>
      <w:pPr>
        <w:ind w:left="1440" w:hanging="360"/>
      </w:pPr>
    </w:lvl>
    <w:lvl w:ilvl="1" w:tplc="D6702AB8">
      <w:start w:val="1"/>
      <w:numFmt w:val="lowerLetter"/>
      <w:lvlText w:val="%2)"/>
      <w:lvlJc w:val="left"/>
      <w:pPr>
        <w:ind w:left="1353"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5" w15:restartNumberingAfterBreak="0">
    <w:nsid w:val="0517679F"/>
    <w:multiLevelType w:val="hybridMultilevel"/>
    <w:tmpl w:val="13B2DA8E"/>
    <w:lvl w:ilvl="0" w:tplc="234EB822">
      <w:start w:val="1"/>
      <w:numFmt w:val="lowerLetter"/>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C891019"/>
    <w:multiLevelType w:val="hybridMultilevel"/>
    <w:tmpl w:val="9D58B9C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656" w:hanging="360"/>
      </w:pPr>
      <w:rPr>
        <w:rFonts w:ascii="Courier New" w:hAnsi="Courier New" w:cs="Courier New" w:hint="default"/>
      </w:rPr>
    </w:lvl>
    <w:lvl w:ilvl="2" w:tplc="04150005" w:tentative="1">
      <w:start w:val="1"/>
      <w:numFmt w:val="bullet"/>
      <w:lvlText w:val=""/>
      <w:lvlJc w:val="left"/>
      <w:pPr>
        <w:ind w:left="1376" w:hanging="360"/>
      </w:pPr>
      <w:rPr>
        <w:rFonts w:ascii="Wingdings" w:hAnsi="Wingdings" w:hint="default"/>
      </w:rPr>
    </w:lvl>
    <w:lvl w:ilvl="3" w:tplc="04150001" w:tentative="1">
      <w:start w:val="1"/>
      <w:numFmt w:val="bullet"/>
      <w:lvlText w:val=""/>
      <w:lvlJc w:val="left"/>
      <w:pPr>
        <w:ind w:left="2096" w:hanging="360"/>
      </w:pPr>
      <w:rPr>
        <w:rFonts w:ascii="Symbol" w:hAnsi="Symbol" w:hint="default"/>
      </w:rPr>
    </w:lvl>
    <w:lvl w:ilvl="4" w:tplc="04150003" w:tentative="1">
      <w:start w:val="1"/>
      <w:numFmt w:val="bullet"/>
      <w:lvlText w:val="o"/>
      <w:lvlJc w:val="left"/>
      <w:pPr>
        <w:ind w:left="2816" w:hanging="360"/>
      </w:pPr>
      <w:rPr>
        <w:rFonts w:ascii="Courier New" w:hAnsi="Courier New" w:cs="Courier New" w:hint="default"/>
      </w:rPr>
    </w:lvl>
    <w:lvl w:ilvl="5" w:tplc="04150005" w:tentative="1">
      <w:start w:val="1"/>
      <w:numFmt w:val="bullet"/>
      <w:lvlText w:val=""/>
      <w:lvlJc w:val="left"/>
      <w:pPr>
        <w:ind w:left="3536" w:hanging="360"/>
      </w:pPr>
      <w:rPr>
        <w:rFonts w:ascii="Wingdings" w:hAnsi="Wingdings" w:hint="default"/>
      </w:rPr>
    </w:lvl>
    <w:lvl w:ilvl="6" w:tplc="04150001" w:tentative="1">
      <w:start w:val="1"/>
      <w:numFmt w:val="bullet"/>
      <w:lvlText w:val=""/>
      <w:lvlJc w:val="left"/>
      <w:pPr>
        <w:ind w:left="4256" w:hanging="360"/>
      </w:pPr>
      <w:rPr>
        <w:rFonts w:ascii="Symbol" w:hAnsi="Symbol" w:hint="default"/>
      </w:rPr>
    </w:lvl>
    <w:lvl w:ilvl="7" w:tplc="04150003" w:tentative="1">
      <w:start w:val="1"/>
      <w:numFmt w:val="bullet"/>
      <w:lvlText w:val="o"/>
      <w:lvlJc w:val="left"/>
      <w:pPr>
        <w:ind w:left="4976" w:hanging="360"/>
      </w:pPr>
      <w:rPr>
        <w:rFonts w:ascii="Courier New" w:hAnsi="Courier New" w:cs="Courier New" w:hint="default"/>
      </w:rPr>
    </w:lvl>
    <w:lvl w:ilvl="8" w:tplc="04150005" w:tentative="1">
      <w:start w:val="1"/>
      <w:numFmt w:val="bullet"/>
      <w:lvlText w:val=""/>
      <w:lvlJc w:val="left"/>
      <w:pPr>
        <w:ind w:left="5696" w:hanging="360"/>
      </w:pPr>
      <w:rPr>
        <w:rFonts w:ascii="Wingdings" w:hAnsi="Wingdings" w:hint="default"/>
      </w:rPr>
    </w:lvl>
  </w:abstractNum>
  <w:abstractNum w:abstractNumId="7" w15:restartNumberingAfterBreak="0">
    <w:nsid w:val="0D605D3B"/>
    <w:multiLevelType w:val="hybridMultilevel"/>
    <w:tmpl w:val="37285CD8"/>
    <w:lvl w:ilvl="0" w:tplc="04150011">
      <w:start w:val="1"/>
      <w:numFmt w:val="decimal"/>
      <w:lvlText w:val="%1)"/>
      <w:lvlJc w:val="left"/>
      <w:pPr>
        <w:ind w:left="786" w:hanging="360"/>
      </w:pPr>
      <w:rPr>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15:restartNumberingAfterBreak="0">
    <w:nsid w:val="1408273F"/>
    <w:multiLevelType w:val="hybridMultilevel"/>
    <w:tmpl w:val="43F8158C"/>
    <w:lvl w:ilvl="0" w:tplc="DFF8D29A">
      <w:start w:val="1"/>
      <w:numFmt w:val="decimal"/>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45534A2"/>
    <w:multiLevelType w:val="multilevel"/>
    <w:tmpl w:val="653C42CC"/>
    <w:lvl w:ilvl="0">
      <w:start w:val="1"/>
      <w:numFmt w:val="decimal"/>
      <w:lvlText w:val="%1."/>
      <w:lvlJc w:val="left"/>
      <w:pPr>
        <w:ind w:left="360" w:hanging="360"/>
      </w:pPr>
      <w:rPr>
        <w:rFonts w:hint="default"/>
        <w:b/>
        <w:i w:val="0"/>
        <w:sz w:val="22"/>
        <w:szCs w:val="22"/>
      </w:rPr>
    </w:lvl>
    <w:lvl w:ilvl="1">
      <w:start w:val="1"/>
      <w:numFmt w:val="decimal"/>
      <w:isLgl/>
      <w:lvlText w:val="%1.%2."/>
      <w:lvlJc w:val="left"/>
      <w:pPr>
        <w:ind w:left="1004" w:hanging="720"/>
      </w:pPr>
      <w:rPr>
        <w:rFonts w:hint="default"/>
        <w:b/>
        <w:i w:val="0"/>
        <w:sz w:val="22"/>
      </w:rPr>
    </w:lvl>
    <w:lvl w:ilvl="2">
      <w:start w:val="1"/>
      <w:numFmt w:val="decimal"/>
      <w:isLgl/>
      <w:lvlText w:val="%1.%2.%3."/>
      <w:lvlJc w:val="left"/>
      <w:pPr>
        <w:ind w:left="1570" w:hanging="720"/>
      </w:pPr>
      <w:rPr>
        <w:rFonts w:hint="default"/>
        <w:b/>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10" w15:restartNumberingAfterBreak="0">
    <w:nsid w:val="1B680F16"/>
    <w:multiLevelType w:val="hybridMultilevel"/>
    <w:tmpl w:val="DFD46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E2D530B"/>
    <w:multiLevelType w:val="hybridMultilevel"/>
    <w:tmpl w:val="0BBA272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12" w15:restartNumberingAfterBreak="0">
    <w:nsid w:val="26BD6A24"/>
    <w:multiLevelType w:val="multilevel"/>
    <w:tmpl w:val="908E26AA"/>
    <w:styleLink w:val="Styl47"/>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8BF652A"/>
    <w:multiLevelType w:val="multilevel"/>
    <w:tmpl w:val="75CC8590"/>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Arial" w:eastAsia="Times New Roman" w:hAnsi="Arial" w:cs="Arial"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4" w15:restartNumberingAfterBreak="0">
    <w:nsid w:val="2A036070"/>
    <w:multiLevelType w:val="multilevel"/>
    <w:tmpl w:val="0415001D"/>
    <w:styleLink w:val="Styl4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F9E0752"/>
    <w:multiLevelType w:val="hybridMultilevel"/>
    <w:tmpl w:val="9F9495E8"/>
    <w:lvl w:ilvl="0" w:tplc="4B92793A">
      <w:start w:val="1"/>
      <w:numFmt w:val="lowerLetter"/>
      <w:lvlText w:val="%1)"/>
      <w:lvlJc w:val="left"/>
      <w:pPr>
        <w:ind w:left="1070" w:hanging="360"/>
      </w:pPr>
      <w:rPr>
        <w:rFonts w:ascii="Arial" w:eastAsia="Times New Roman" w:hAnsi="Arial" w:cs="Arial" w:hint="default"/>
        <w:b/>
        <w:color w:val="auto"/>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6" w15:restartNumberingAfterBreak="0">
    <w:nsid w:val="316C4B6A"/>
    <w:multiLevelType w:val="multilevel"/>
    <w:tmpl w:val="DF16DE30"/>
    <w:lvl w:ilvl="0">
      <w:start w:val="17"/>
      <w:numFmt w:val="decimal"/>
      <w:lvlText w:val="%1"/>
      <w:lvlJc w:val="left"/>
      <w:pPr>
        <w:ind w:left="420" w:hanging="420"/>
      </w:pPr>
      <w:rPr>
        <w:rFonts w:hint="default"/>
        <w:b/>
      </w:rPr>
    </w:lvl>
    <w:lvl w:ilvl="1">
      <w:start w:val="1"/>
      <w:numFmt w:val="decimal"/>
      <w:lvlText w:val="%1.%2"/>
      <w:lvlJc w:val="left"/>
      <w:pPr>
        <w:ind w:left="846" w:hanging="420"/>
      </w:pPr>
      <w:rPr>
        <w:rFonts w:hint="default"/>
        <w:b/>
      </w:rPr>
    </w:lvl>
    <w:lvl w:ilvl="2">
      <w:start w:val="1"/>
      <w:numFmt w:val="decimal"/>
      <w:lvlText w:val="%1.%2.%3"/>
      <w:lvlJc w:val="left"/>
      <w:pPr>
        <w:ind w:left="2412" w:hanging="720"/>
      </w:pPr>
      <w:rPr>
        <w:rFonts w:hint="default"/>
        <w:b/>
      </w:rPr>
    </w:lvl>
    <w:lvl w:ilvl="3">
      <w:start w:val="1"/>
      <w:numFmt w:val="decimal"/>
      <w:lvlText w:val="%1.%2.%3.%4"/>
      <w:lvlJc w:val="left"/>
      <w:pPr>
        <w:ind w:left="3258" w:hanging="720"/>
      </w:pPr>
      <w:rPr>
        <w:rFonts w:hint="default"/>
        <w:b/>
      </w:rPr>
    </w:lvl>
    <w:lvl w:ilvl="4">
      <w:start w:val="1"/>
      <w:numFmt w:val="decimal"/>
      <w:lvlText w:val="%1.%2.%3.%4.%5"/>
      <w:lvlJc w:val="left"/>
      <w:pPr>
        <w:ind w:left="4464" w:hanging="1080"/>
      </w:pPr>
      <w:rPr>
        <w:rFonts w:hint="default"/>
        <w:b/>
      </w:rPr>
    </w:lvl>
    <w:lvl w:ilvl="5">
      <w:start w:val="1"/>
      <w:numFmt w:val="decimal"/>
      <w:lvlText w:val="%1.%2.%3.%4.%5.%6"/>
      <w:lvlJc w:val="left"/>
      <w:pPr>
        <w:ind w:left="5310" w:hanging="1080"/>
      </w:pPr>
      <w:rPr>
        <w:rFonts w:hint="default"/>
        <w:b/>
      </w:rPr>
    </w:lvl>
    <w:lvl w:ilvl="6">
      <w:start w:val="1"/>
      <w:numFmt w:val="decimal"/>
      <w:lvlText w:val="%1.%2.%3.%4.%5.%6.%7"/>
      <w:lvlJc w:val="left"/>
      <w:pPr>
        <w:ind w:left="6516" w:hanging="1440"/>
      </w:pPr>
      <w:rPr>
        <w:rFonts w:hint="default"/>
        <w:b/>
      </w:rPr>
    </w:lvl>
    <w:lvl w:ilvl="7">
      <w:start w:val="1"/>
      <w:numFmt w:val="decimal"/>
      <w:lvlText w:val="%1.%2.%3.%4.%5.%6.%7.%8"/>
      <w:lvlJc w:val="left"/>
      <w:pPr>
        <w:ind w:left="7362" w:hanging="1440"/>
      </w:pPr>
      <w:rPr>
        <w:rFonts w:hint="default"/>
        <w:b/>
      </w:rPr>
    </w:lvl>
    <w:lvl w:ilvl="8">
      <w:start w:val="1"/>
      <w:numFmt w:val="decimal"/>
      <w:lvlText w:val="%1.%2.%3.%4.%5.%6.%7.%8.%9"/>
      <w:lvlJc w:val="left"/>
      <w:pPr>
        <w:ind w:left="8568" w:hanging="1800"/>
      </w:pPr>
      <w:rPr>
        <w:rFonts w:hint="default"/>
        <w:b/>
      </w:rPr>
    </w:lvl>
  </w:abstractNum>
  <w:abstractNum w:abstractNumId="17" w15:restartNumberingAfterBreak="0">
    <w:nsid w:val="32F102E0"/>
    <w:multiLevelType w:val="hybridMultilevel"/>
    <w:tmpl w:val="E9BC6A58"/>
    <w:lvl w:ilvl="0" w:tplc="D53E69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8" w15:restartNumberingAfterBreak="0">
    <w:nsid w:val="33C67FBF"/>
    <w:multiLevelType w:val="hybridMultilevel"/>
    <w:tmpl w:val="5C883B18"/>
    <w:lvl w:ilvl="0" w:tplc="04150017">
      <w:start w:val="1"/>
      <w:numFmt w:val="lowerLetter"/>
      <w:lvlText w:val="%1)"/>
      <w:lvlJc w:val="left"/>
      <w:pPr>
        <w:ind w:left="1440" w:hanging="360"/>
      </w:pPr>
    </w:lvl>
    <w:lvl w:ilvl="1" w:tplc="979482E8">
      <w:start w:val="1"/>
      <w:numFmt w:val="lowerLetter"/>
      <w:lvlText w:val="%2)"/>
      <w:lvlJc w:val="left"/>
      <w:pPr>
        <w:ind w:left="1353" w:hanging="360"/>
      </w:pPr>
      <w:rPr>
        <w:b/>
      </w:r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56053E2"/>
    <w:multiLevelType w:val="multilevel"/>
    <w:tmpl w:val="8BF84E1C"/>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lowerLetter"/>
      <w:lvlText w:val="%3)"/>
      <w:lvlJc w:val="left"/>
      <w:pPr>
        <w:ind w:left="1288"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20" w15:restartNumberingAfterBreak="0">
    <w:nsid w:val="36230BAE"/>
    <w:multiLevelType w:val="hybridMultilevel"/>
    <w:tmpl w:val="7CD477A8"/>
    <w:lvl w:ilvl="0" w:tplc="F9782656">
      <w:start w:val="1"/>
      <w:numFmt w:val="decimal"/>
      <w:lvlText w:val="%1)"/>
      <w:lvlJc w:val="left"/>
      <w:pPr>
        <w:ind w:left="644" w:hanging="360"/>
      </w:pPr>
      <w:rPr>
        <w:b/>
      </w:rPr>
    </w:lvl>
    <w:lvl w:ilvl="1" w:tplc="C8E8E038">
      <w:start w:val="1"/>
      <w:numFmt w:val="lowerLetter"/>
      <w:lvlText w:val="%2)"/>
      <w:lvlJc w:val="left"/>
      <w:pPr>
        <w:ind w:left="928" w:hanging="360"/>
      </w:pPr>
      <w:rPr>
        <w:rFonts w:ascii="Arial" w:eastAsia="Times New Roman" w:hAnsi="Arial" w:cs="Arial" w:hint="default"/>
        <w:b/>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1" w15:restartNumberingAfterBreak="0">
    <w:nsid w:val="36650355"/>
    <w:multiLevelType w:val="multilevel"/>
    <w:tmpl w:val="2F702A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6E1036E"/>
    <w:multiLevelType w:val="multilevel"/>
    <w:tmpl w:val="588A10F8"/>
    <w:lvl w:ilvl="0">
      <w:start w:val="1"/>
      <w:numFmt w:val="decimal"/>
      <w:lvlText w:val="%1."/>
      <w:lvlJc w:val="left"/>
      <w:pPr>
        <w:tabs>
          <w:tab w:val="num" w:pos="567"/>
        </w:tabs>
        <w:ind w:left="567" w:hanging="567"/>
      </w:pPr>
      <w:rPr>
        <w:rFonts w:ascii="Arial" w:hAnsi="Arial" w:cs="Arial" w:hint="default"/>
        <w:b/>
        <w:i w:val="0"/>
        <w:color w:val="auto"/>
        <w:sz w:val="22"/>
        <w:szCs w:val="22"/>
      </w:rPr>
    </w:lvl>
    <w:lvl w:ilvl="1">
      <w:start w:val="1"/>
      <w:numFmt w:val="decimal"/>
      <w:lvlText w:val="%2."/>
      <w:lvlJc w:val="left"/>
      <w:pPr>
        <w:tabs>
          <w:tab w:val="num" w:pos="360"/>
        </w:tabs>
        <w:ind w:left="360" w:hanging="360"/>
      </w:pPr>
      <w:rPr>
        <w:rFonts w:hint="default"/>
        <w:b w:val="0"/>
        <w:i w:val="0"/>
        <w:color w:val="auto"/>
        <w:sz w:val="22"/>
        <w:szCs w:val="22"/>
      </w:rPr>
    </w:lvl>
    <w:lvl w:ilvl="2">
      <w:start w:val="1"/>
      <w:numFmt w:val="decimal"/>
      <w:lvlText w:val="%3)"/>
      <w:lvlJc w:val="left"/>
      <w:pPr>
        <w:tabs>
          <w:tab w:val="num" w:pos="1474"/>
        </w:tabs>
        <w:ind w:left="1474" w:hanging="1474"/>
      </w:pPr>
      <w:rPr>
        <w:rFonts w:ascii="Arial" w:eastAsia="Times New Roman" w:hAnsi="Arial" w:cs="Aria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15:restartNumberingAfterBreak="0">
    <w:nsid w:val="39664535"/>
    <w:multiLevelType w:val="hybridMultilevel"/>
    <w:tmpl w:val="7D0CA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154458"/>
    <w:multiLevelType w:val="multilevel"/>
    <w:tmpl w:val="0415001D"/>
    <w:styleLink w:val="Styl4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3CB11598"/>
    <w:multiLevelType w:val="hybridMultilevel"/>
    <w:tmpl w:val="68EE0622"/>
    <w:lvl w:ilvl="0" w:tplc="C8E8E038">
      <w:start w:val="1"/>
      <w:numFmt w:val="lowerLetter"/>
      <w:lvlText w:val="%1)"/>
      <w:lvlJc w:val="left"/>
      <w:pPr>
        <w:ind w:left="928" w:hanging="360"/>
      </w:pPr>
      <w:rPr>
        <w:rFonts w:ascii="Arial" w:eastAsia="Times New Roman" w:hAnsi="Arial" w:cs="Arial"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6" w15:restartNumberingAfterBreak="0">
    <w:nsid w:val="3DC903F5"/>
    <w:multiLevelType w:val="multilevel"/>
    <w:tmpl w:val="BBBA6AAA"/>
    <w:lvl w:ilvl="0">
      <w:start w:val="1"/>
      <w:numFmt w:val="decimal"/>
      <w:pStyle w:val="Nagwek1"/>
      <w:lvlText w:val="%1"/>
      <w:lvlJc w:val="left"/>
      <w:pPr>
        <w:ind w:left="432" w:hanging="432"/>
      </w:pPr>
    </w:lvl>
    <w:lvl w:ilvl="1">
      <w:start w:val="1"/>
      <w:numFmt w:val="decimal"/>
      <w:pStyle w:val="Nagwek2"/>
      <w:lvlText w:val="%1.%2"/>
      <w:lvlJc w:val="left"/>
      <w:pPr>
        <w:ind w:left="1002" w:hanging="576"/>
      </w:pPr>
      <w:rPr>
        <w:rFonts w:ascii="Arial" w:hAnsi="Arial" w:cs="Arial" w:hint="default"/>
        <w:i w:val="0"/>
        <w:sz w:val="22"/>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7" w15:restartNumberingAfterBreak="0">
    <w:nsid w:val="3DED675C"/>
    <w:multiLevelType w:val="hybridMultilevel"/>
    <w:tmpl w:val="63D20CF2"/>
    <w:lvl w:ilvl="0" w:tplc="153E65DE">
      <w:start w:val="1"/>
      <w:numFmt w:val="decimal"/>
      <w:lvlText w:val="%1)"/>
      <w:lvlJc w:val="left"/>
      <w:pPr>
        <w:tabs>
          <w:tab w:val="num" w:pos="360"/>
        </w:tabs>
        <w:ind w:left="360" w:hanging="360"/>
      </w:pPr>
      <w:rPr>
        <w:rFonts w:hint="default"/>
        <w:b/>
        <w:i w:val="0"/>
        <w:color w:val="auto"/>
      </w:rPr>
    </w:lvl>
    <w:lvl w:ilvl="1" w:tplc="0415000F">
      <w:start w:val="1"/>
      <w:numFmt w:val="decimal"/>
      <w:lvlText w:val="%2."/>
      <w:lvlJc w:val="left"/>
      <w:pPr>
        <w:tabs>
          <w:tab w:val="num" w:pos="1440"/>
        </w:tabs>
        <w:ind w:left="1440" w:hanging="360"/>
      </w:pPr>
      <w:rPr>
        <w:b/>
      </w:rPr>
    </w:lvl>
    <w:lvl w:ilvl="2" w:tplc="04150001">
      <w:start w:val="1"/>
      <w:numFmt w:val="bullet"/>
      <w:lvlText w:val=""/>
      <w:lvlJc w:val="left"/>
      <w:pPr>
        <w:tabs>
          <w:tab w:val="num" w:pos="1070"/>
        </w:tabs>
        <w:ind w:left="1070" w:hanging="360"/>
      </w:pPr>
      <w:rPr>
        <w:rFonts w:ascii="Symbol" w:hAnsi="Symbol" w:hint="default"/>
      </w:rPr>
    </w:lvl>
    <w:lvl w:ilvl="3" w:tplc="04150001">
      <w:start w:val="1"/>
      <w:numFmt w:val="bullet"/>
      <w:lvlText w:val=""/>
      <w:lvlJc w:val="left"/>
      <w:pPr>
        <w:ind w:left="2880" w:hanging="360"/>
      </w:pPr>
      <w:rPr>
        <w:rFonts w:ascii="Symbol" w:hAnsi="Symbol" w:hint="default"/>
        <w:b/>
      </w:rPr>
    </w:lvl>
    <w:lvl w:ilvl="4" w:tplc="E7C02D94">
      <w:start w:val="1"/>
      <w:numFmt w:val="lowerLetter"/>
      <w:lvlText w:val="%5)"/>
      <w:lvlJc w:val="left"/>
      <w:pPr>
        <w:ind w:left="107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15:restartNumberingAfterBreak="0">
    <w:nsid w:val="408D1914"/>
    <w:multiLevelType w:val="multilevel"/>
    <w:tmpl w:val="B302FB00"/>
    <w:lvl w:ilvl="0">
      <w:start w:val="16"/>
      <w:numFmt w:val="decimal"/>
      <w:lvlText w:val="%1"/>
      <w:lvlJc w:val="left"/>
      <w:pPr>
        <w:ind w:left="420" w:hanging="420"/>
      </w:pPr>
      <w:rPr>
        <w:rFonts w:hint="default"/>
        <w:b/>
      </w:rPr>
    </w:lvl>
    <w:lvl w:ilvl="1">
      <w:start w:val="1"/>
      <w:numFmt w:val="decimal"/>
      <w:lvlText w:val="%1.%2"/>
      <w:lvlJc w:val="left"/>
      <w:pPr>
        <w:ind w:left="846" w:hanging="420"/>
      </w:pPr>
      <w:rPr>
        <w:rFonts w:hint="default"/>
        <w:b/>
      </w:rPr>
    </w:lvl>
    <w:lvl w:ilvl="2">
      <w:start w:val="1"/>
      <w:numFmt w:val="decimal"/>
      <w:lvlText w:val="%1.%2.%3"/>
      <w:lvlJc w:val="left"/>
      <w:pPr>
        <w:ind w:left="2706" w:hanging="720"/>
      </w:pPr>
      <w:rPr>
        <w:rFonts w:hint="default"/>
        <w:b/>
      </w:rPr>
    </w:lvl>
    <w:lvl w:ilvl="3">
      <w:start w:val="1"/>
      <w:numFmt w:val="decimal"/>
      <w:lvlText w:val="%1.%2.%3.%4"/>
      <w:lvlJc w:val="left"/>
      <w:pPr>
        <w:ind w:left="3699" w:hanging="720"/>
      </w:pPr>
      <w:rPr>
        <w:rFonts w:hint="default"/>
        <w:b/>
      </w:rPr>
    </w:lvl>
    <w:lvl w:ilvl="4">
      <w:start w:val="1"/>
      <w:numFmt w:val="decimal"/>
      <w:lvlText w:val="%1.%2.%3.%4.%5"/>
      <w:lvlJc w:val="left"/>
      <w:pPr>
        <w:ind w:left="5052" w:hanging="1080"/>
      </w:pPr>
      <w:rPr>
        <w:rFonts w:hint="default"/>
        <w:b/>
      </w:rPr>
    </w:lvl>
    <w:lvl w:ilvl="5">
      <w:start w:val="1"/>
      <w:numFmt w:val="decimal"/>
      <w:lvlText w:val="%1.%2.%3.%4.%5.%6"/>
      <w:lvlJc w:val="left"/>
      <w:pPr>
        <w:ind w:left="6045" w:hanging="1080"/>
      </w:pPr>
      <w:rPr>
        <w:rFonts w:hint="default"/>
        <w:b/>
      </w:rPr>
    </w:lvl>
    <w:lvl w:ilvl="6">
      <w:start w:val="1"/>
      <w:numFmt w:val="decimal"/>
      <w:lvlText w:val="%1.%2.%3.%4.%5.%6.%7"/>
      <w:lvlJc w:val="left"/>
      <w:pPr>
        <w:ind w:left="7398" w:hanging="1440"/>
      </w:pPr>
      <w:rPr>
        <w:rFonts w:hint="default"/>
        <w:b/>
      </w:rPr>
    </w:lvl>
    <w:lvl w:ilvl="7">
      <w:start w:val="1"/>
      <w:numFmt w:val="decimal"/>
      <w:lvlText w:val="%1.%2.%3.%4.%5.%6.%7.%8"/>
      <w:lvlJc w:val="left"/>
      <w:pPr>
        <w:ind w:left="8391" w:hanging="1440"/>
      </w:pPr>
      <w:rPr>
        <w:rFonts w:hint="default"/>
        <w:b/>
      </w:rPr>
    </w:lvl>
    <w:lvl w:ilvl="8">
      <w:start w:val="1"/>
      <w:numFmt w:val="decimal"/>
      <w:lvlText w:val="%1.%2.%3.%4.%5.%6.%7.%8.%9"/>
      <w:lvlJc w:val="left"/>
      <w:pPr>
        <w:ind w:left="9744" w:hanging="1800"/>
      </w:pPr>
      <w:rPr>
        <w:rFonts w:hint="default"/>
        <w:b/>
      </w:rPr>
    </w:lvl>
  </w:abstractNum>
  <w:abstractNum w:abstractNumId="29" w15:restartNumberingAfterBreak="0">
    <w:nsid w:val="416C02C6"/>
    <w:multiLevelType w:val="hybridMultilevel"/>
    <w:tmpl w:val="8E8E4D0A"/>
    <w:lvl w:ilvl="0" w:tplc="04150011">
      <w:start w:val="1"/>
      <w:numFmt w:val="decimal"/>
      <w:lvlText w:val="%1)"/>
      <w:lvlJc w:val="left"/>
      <w:pPr>
        <w:ind w:left="1320" w:hanging="360"/>
      </w:pPr>
    </w:lvl>
    <w:lvl w:ilvl="1" w:tplc="818C7438">
      <w:start w:val="1"/>
      <w:numFmt w:val="lowerLetter"/>
      <w:lvlText w:val="%2)"/>
      <w:lvlJc w:val="left"/>
      <w:pPr>
        <w:ind w:left="2040" w:hanging="360"/>
      </w:pPr>
      <w:rPr>
        <w:rFonts w:hint="default"/>
      </w:r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CAE08564">
      <w:start w:val="1"/>
      <w:numFmt w:val="decimal"/>
      <w:lvlText w:val="%6)"/>
      <w:lvlJc w:val="left"/>
      <w:pPr>
        <w:ind w:left="464" w:hanging="180"/>
      </w:pPr>
      <w:rPr>
        <w:b/>
      </w:rPr>
    </w:lvl>
    <w:lvl w:ilvl="6" w:tplc="0415000F">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0" w15:restartNumberingAfterBreak="0">
    <w:nsid w:val="426B54D0"/>
    <w:multiLevelType w:val="multilevel"/>
    <w:tmpl w:val="29B6AF3A"/>
    <w:lvl w:ilvl="0">
      <w:start w:val="2"/>
      <w:numFmt w:val="decimal"/>
      <w:lvlText w:val="%1."/>
      <w:lvlJc w:val="left"/>
      <w:pPr>
        <w:ind w:left="1823" w:hanging="405"/>
      </w:pPr>
      <w:rPr>
        <w:rFonts w:eastAsia="Arial" w:hint="default"/>
      </w:rPr>
    </w:lvl>
    <w:lvl w:ilvl="1">
      <w:start w:val="1"/>
      <w:numFmt w:val="decimal"/>
      <w:lvlText w:val="%1.%2."/>
      <w:lvlJc w:val="left"/>
      <w:pPr>
        <w:ind w:left="547" w:hanging="405"/>
      </w:pPr>
      <w:rPr>
        <w:rFonts w:eastAsia="Arial" w:hint="default"/>
        <w:b/>
        <w:color w:val="auto"/>
      </w:rPr>
    </w:lvl>
    <w:lvl w:ilvl="2">
      <w:start w:val="1"/>
      <w:numFmt w:val="decimal"/>
      <w:lvlText w:val="%1.%2.%3."/>
      <w:lvlJc w:val="left"/>
      <w:pPr>
        <w:ind w:left="1440" w:hanging="720"/>
      </w:pPr>
      <w:rPr>
        <w:rFonts w:eastAsia="Arial" w:hint="default"/>
        <w:b/>
        <w:color w:val="auto"/>
        <w:lang w:val="pl-PL"/>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31" w15:restartNumberingAfterBreak="0">
    <w:nsid w:val="434C0D97"/>
    <w:multiLevelType w:val="multilevel"/>
    <w:tmpl w:val="03FE65DA"/>
    <w:name w:val="WW8Num1022"/>
    <w:lvl w:ilvl="0">
      <w:start w:val="1"/>
      <w:numFmt w:val="decimal"/>
      <w:lvlText w:val="%1."/>
      <w:lvlJc w:val="left"/>
      <w:pPr>
        <w:ind w:left="360" w:hanging="360"/>
      </w:pPr>
      <w:rPr>
        <w:rFonts w:ascii="Arial" w:eastAsia="Calibri" w:hAnsi="Arial" w:cs="Arial"/>
        <w:strike w:val="0"/>
        <w:dstrike w:val="0"/>
        <w:color w:val="auto"/>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823284C"/>
    <w:multiLevelType w:val="hybridMultilevel"/>
    <w:tmpl w:val="A4E8002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3" w15:restartNumberingAfterBreak="0">
    <w:nsid w:val="4A6B2D5F"/>
    <w:multiLevelType w:val="multilevel"/>
    <w:tmpl w:val="0415001D"/>
    <w:styleLink w:val="Styl5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4B872E64"/>
    <w:multiLevelType w:val="multilevel"/>
    <w:tmpl w:val="4CEA206C"/>
    <w:lvl w:ilvl="0">
      <w:start w:val="1"/>
      <w:numFmt w:val="decimal"/>
      <w:lvlText w:val="%1."/>
      <w:lvlJc w:val="left"/>
      <w:pPr>
        <w:ind w:left="786"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5" w15:restartNumberingAfterBreak="0">
    <w:nsid w:val="4BF36D95"/>
    <w:multiLevelType w:val="multilevel"/>
    <w:tmpl w:val="1B06379A"/>
    <w:lvl w:ilvl="0">
      <w:start w:val="1"/>
      <w:numFmt w:val="decimal"/>
      <w:lvlText w:val="%1."/>
      <w:lvlJc w:val="left"/>
      <w:pPr>
        <w:ind w:left="360" w:hanging="360"/>
      </w:pPr>
      <w:rPr>
        <w:rFonts w:hint="default"/>
        <w:b/>
        <w:u w:val="none"/>
      </w:rPr>
    </w:lvl>
    <w:lvl w:ilvl="1">
      <w:start w:val="1"/>
      <w:numFmt w:val="decimal"/>
      <w:isLgl/>
      <w:lvlText w:val="%1.%2."/>
      <w:lvlJc w:val="left"/>
      <w:pPr>
        <w:ind w:left="1396" w:hanging="720"/>
      </w:pPr>
      <w:rPr>
        <w:rFonts w:hint="default"/>
      </w:rPr>
    </w:lvl>
    <w:lvl w:ilvl="2">
      <w:start w:val="1"/>
      <w:numFmt w:val="decimal"/>
      <w:lvlText w:val="%3)"/>
      <w:lvlJc w:val="left"/>
      <w:pPr>
        <w:ind w:left="1288" w:hanging="720"/>
      </w:pPr>
      <w:rPr>
        <w:rFonts w:hint="default"/>
        <w:b/>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36" w15:restartNumberingAfterBreak="0">
    <w:nsid w:val="4D725DE2"/>
    <w:multiLevelType w:val="hybridMultilevel"/>
    <w:tmpl w:val="0E1810A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4FB510BB"/>
    <w:multiLevelType w:val="hybridMultilevel"/>
    <w:tmpl w:val="7D8CDD82"/>
    <w:lvl w:ilvl="0" w:tplc="C8E8E038">
      <w:start w:val="1"/>
      <w:numFmt w:val="lowerLetter"/>
      <w:lvlText w:val="%1)"/>
      <w:lvlJc w:val="left"/>
      <w:pPr>
        <w:ind w:left="928" w:hanging="360"/>
      </w:pPr>
      <w:rPr>
        <w:rFonts w:ascii="Arial" w:eastAsia="Times New Roman" w:hAnsi="Arial" w:cs="Arial"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8" w15:restartNumberingAfterBreak="0">
    <w:nsid w:val="4FD73097"/>
    <w:multiLevelType w:val="hybridMultilevel"/>
    <w:tmpl w:val="45649D7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9" w15:restartNumberingAfterBreak="0">
    <w:nsid w:val="504F3189"/>
    <w:multiLevelType w:val="hybridMultilevel"/>
    <w:tmpl w:val="14B23F36"/>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0" w15:restartNumberingAfterBreak="0">
    <w:nsid w:val="518C1E73"/>
    <w:multiLevelType w:val="multilevel"/>
    <w:tmpl w:val="D33E8762"/>
    <w:lvl w:ilvl="0">
      <w:start w:val="1"/>
      <w:numFmt w:val="decimal"/>
      <w:lvlText w:val="%1."/>
      <w:lvlJc w:val="left"/>
      <w:pPr>
        <w:ind w:left="1428" w:hanging="360"/>
      </w:pPr>
      <w:rPr>
        <w:b/>
        <w:color w:val="auto"/>
        <w:sz w:val="22"/>
      </w:rPr>
    </w:lvl>
    <w:lvl w:ilvl="1">
      <w:start w:val="1"/>
      <w:numFmt w:val="decimal"/>
      <w:isLgl/>
      <w:lvlText w:val="%1.%2."/>
      <w:lvlJc w:val="left"/>
      <w:pPr>
        <w:ind w:left="1004" w:hanging="720"/>
      </w:pPr>
      <w:rPr>
        <w:rFonts w:ascii="Arial" w:hAnsi="Arial" w:cs="Arial" w:hint="default"/>
        <w:b/>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41" w15:restartNumberingAfterBreak="0">
    <w:nsid w:val="521771AC"/>
    <w:multiLevelType w:val="hybridMultilevel"/>
    <w:tmpl w:val="C7741F08"/>
    <w:lvl w:ilvl="0" w:tplc="909C1A34">
      <w:start w:val="1"/>
      <w:numFmt w:val="bullet"/>
      <w:pStyle w:val="punkty"/>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56A42C4B"/>
    <w:multiLevelType w:val="multilevel"/>
    <w:tmpl w:val="0415001D"/>
    <w:styleLink w:val="Styl5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3" w15:restartNumberingAfterBreak="0">
    <w:nsid w:val="583704D7"/>
    <w:multiLevelType w:val="hybridMultilevel"/>
    <w:tmpl w:val="0B6EE6E6"/>
    <w:lvl w:ilvl="0" w:tplc="04150011">
      <w:start w:val="1"/>
      <w:numFmt w:val="decimal"/>
      <w:lvlText w:val="%1)"/>
      <w:lvlJc w:val="left"/>
      <w:pPr>
        <w:ind w:left="1320" w:hanging="360"/>
      </w:pPr>
    </w:lvl>
    <w:lvl w:ilvl="1" w:tplc="FB1CE634">
      <w:start w:val="1"/>
      <w:numFmt w:val="lowerLetter"/>
      <w:lvlText w:val="%2)"/>
      <w:lvlJc w:val="left"/>
      <w:pPr>
        <w:ind w:left="2040" w:hanging="360"/>
      </w:pPr>
      <w:rPr>
        <w:rFonts w:hint="default"/>
      </w:rPr>
    </w:lvl>
    <w:lvl w:ilvl="2" w:tplc="C5C6C35A">
      <w:start w:val="1"/>
      <w:numFmt w:val="decimal"/>
      <w:lvlText w:val="(%3)"/>
      <w:lvlJc w:val="left"/>
      <w:pPr>
        <w:ind w:left="2940" w:hanging="360"/>
      </w:pPr>
      <w:rPr>
        <w:rFonts w:hint="default"/>
      </w:r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1">
      <w:start w:val="1"/>
      <w:numFmt w:val="decimal"/>
      <w:lvlText w:val="%6)"/>
      <w:lvlJc w:val="left"/>
      <w:pPr>
        <w:ind w:left="606"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44" w15:restartNumberingAfterBreak="0">
    <w:nsid w:val="5BF633E8"/>
    <w:multiLevelType w:val="multilevel"/>
    <w:tmpl w:val="4A68D418"/>
    <w:lvl w:ilvl="0">
      <w:start w:val="1"/>
      <w:numFmt w:val="decimal"/>
      <w:lvlText w:val="%1."/>
      <w:lvlJc w:val="left"/>
      <w:pPr>
        <w:ind w:left="720" w:hanging="360"/>
      </w:pPr>
      <w:rPr>
        <w:rFonts w:hint="default"/>
        <w:b/>
        <w:color w:val="auto"/>
        <w:sz w:val="22"/>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5" w15:restartNumberingAfterBreak="0">
    <w:nsid w:val="61170CAB"/>
    <w:multiLevelType w:val="hybridMultilevel"/>
    <w:tmpl w:val="1DDAB73A"/>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74146CA4"/>
    <w:multiLevelType w:val="hybridMultilevel"/>
    <w:tmpl w:val="7886335E"/>
    <w:lvl w:ilvl="0" w:tplc="042EC7FE">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7" w15:restartNumberingAfterBreak="0">
    <w:nsid w:val="7B025611"/>
    <w:multiLevelType w:val="hybridMultilevel"/>
    <w:tmpl w:val="C30C3878"/>
    <w:lvl w:ilvl="0" w:tplc="28302E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F3C7C95"/>
    <w:multiLevelType w:val="hybridMultilevel"/>
    <w:tmpl w:val="666A7F50"/>
    <w:lvl w:ilvl="0" w:tplc="90082AF2">
      <w:start w:val="1"/>
      <w:numFmt w:val="decimal"/>
      <w:lvlText w:val="%1."/>
      <w:lvlJc w:val="left"/>
      <w:pPr>
        <w:tabs>
          <w:tab w:val="num" w:pos="720"/>
        </w:tabs>
        <w:ind w:left="720" w:hanging="360"/>
      </w:pPr>
      <w:rPr>
        <w:rFonts w:hint="default"/>
        <w:b/>
        <w:color w:val="auto"/>
      </w:rPr>
    </w:lvl>
    <w:lvl w:ilvl="1" w:tplc="04150019">
      <w:start w:val="1"/>
      <w:numFmt w:val="lowerLetter"/>
      <w:lvlText w:val="%2."/>
      <w:lvlJc w:val="left"/>
      <w:pPr>
        <w:tabs>
          <w:tab w:val="num" w:pos="1440"/>
        </w:tabs>
        <w:ind w:left="1440" w:hanging="360"/>
      </w:pPr>
    </w:lvl>
    <w:lvl w:ilvl="2" w:tplc="04150011">
      <w:start w:val="1"/>
      <w:numFmt w:val="decimal"/>
      <w:lvlText w:val="%3)"/>
      <w:lvlJc w:val="left"/>
      <w:pPr>
        <w:tabs>
          <w:tab w:val="num" w:pos="2340"/>
        </w:tabs>
        <w:ind w:left="2340" w:hanging="360"/>
      </w:pPr>
      <w:rPr>
        <w:rFonts w:hint="default"/>
        <w:color w:val="auto"/>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41"/>
  </w:num>
  <w:num w:numId="2">
    <w:abstractNumId w:val="34"/>
  </w:num>
  <w:num w:numId="3">
    <w:abstractNumId w:val="36"/>
  </w:num>
  <w:num w:numId="4">
    <w:abstractNumId w:val="44"/>
  </w:num>
  <w:num w:numId="5">
    <w:abstractNumId w:val="47"/>
  </w:num>
  <w:num w:numId="6">
    <w:abstractNumId w:val="31"/>
  </w:num>
  <w:num w:numId="7">
    <w:abstractNumId w:val="9"/>
  </w:num>
  <w:num w:numId="8">
    <w:abstractNumId w:val="12"/>
  </w:num>
  <w:num w:numId="9">
    <w:abstractNumId w:val="0"/>
  </w:num>
  <w:num w:numId="10">
    <w:abstractNumId w:val="35"/>
  </w:num>
  <w:num w:numId="11">
    <w:abstractNumId w:val="1"/>
  </w:num>
  <w:num w:numId="12">
    <w:abstractNumId w:val="46"/>
  </w:num>
  <w:num w:numId="13">
    <w:abstractNumId w:val="13"/>
  </w:num>
  <w:num w:numId="14">
    <w:abstractNumId w:val="14"/>
  </w:num>
  <w:num w:numId="15">
    <w:abstractNumId w:val="26"/>
  </w:num>
  <w:num w:numId="16">
    <w:abstractNumId w:val="24"/>
  </w:num>
  <w:num w:numId="17">
    <w:abstractNumId w:val="30"/>
  </w:num>
  <w:num w:numId="18">
    <w:abstractNumId w:val="40"/>
  </w:num>
  <w:num w:numId="19">
    <w:abstractNumId w:val="21"/>
  </w:num>
  <w:num w:numId="20">
    <w:abstractNumId w:val="42"/>
  </w:num>
  <w:num w:numId="21">
    <w:abstractNumId w:val="33"/>
  </w:num>
  <w:num w:numId="22">
    <w:abstractNumId w:val="27"/>
  </w:num>
  <w:num w:numId="23">
    <w:abstractNumId w:val="22"/>
  </w:num>
  <w:num w:numId="24">
    <w:abstractNumId w:val="29"/>
  </w:num>
  <w:num w:numId="25">
    <w:abstractNumId w:val="43"/>
  </w:num>
  <w:num w:numId="26">
    <w:abstractNumId w:val="8"/>
  </w:num>
  <w:num w:numId="27">
    <w:abstractNumId w:val="23"/>
  </w:num>
  <w:num w:numId="28">
    <w:abstractNumId w:val="10"/>
  </w:num>
  <w:num w:numId="29">
    <w:abstractNumId w:val="32"/>
  </w:num>
  <w:num w:numId="30">
    <w:abstractNumId w:val="20"/>
  </w:num>
  <w:num w:numId="31">
    <w:abstractNumId w:val="11"/>
  </w:num>
  <w:num w:numId="32">
    <w:abstractNumId w:val="15"/>
  </w:num>
  <w:num w:numId="33">
    <w:abstractNumId w:val="37"/>
  </w:num>
  <w:num w:numId="34">
    <w:abstractNumId w:val="38"/>
  </w:num>
  <w:num w:numId="35">
    <w:abstractNumId w:val="6"/>
  </w:num>
  <w:num w:numId="36">
    <w:abstractNumId w:val="25"/>
  </w:num>
  <w:num w:numId="37">
    <w:abstractNumId w:val="45"/>
  </w:num>
  <w:num w:numId="38">
    <w:abstractNumId w:val="19"/>
  </w:num>
  <w:num w:numId="39">
    <w:abstractNumId w:val="5"/>
  </w:num>
  <w:num w:numId="40">
    <w:abstractNumId w:val="17"/>
  </w:num>
  <w:num w:numId="41">
    <w:abstractNumId w:val="18"/>
  </w:num>
  <w:num w:numId="42">
    <w:abstractNumId w:val="4"/>
  </w:num>
  <w:num w:numId="43">
    <w:abstractNumId w:val="28"/>
  </w:num>
  <w:num w:numId="44">
    <w:abstractNumId w:val="7"/>
  </w:num>
  <w:num w:numId="45">
    <w:abstractNumId w:val="48"/>
  </w:num>
  <w:num w:numId="46">
    <w:abstractNumId w:val="2"/>
  </w:num>
  <w:num w:numId="47">
    <w:abstractNumId w:val="3"/>
  </w:num>
  <w:num w:numId="48">
    <w:abstractNumId w:val="39"/>
  </w:num>
  <w:num w:numId="49">
    <w:abstractNumId w:val="1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B5"/>
    <w:rsid w:val="000014DD"/>
    <w:rsid w:val="0001433E"/>
    <w:rsid w:val="000243CB"/>
    <w:rsid w:val="00024E17"/>
    <w:rsid w:val="00037449"/>
    <w:rsid w:val="0004751D"/>
    <w:rsid w:val="000508D5"/>
    <w:rsid w:val="0009025A"/>
    <w:rsid w:val="000A14D7"/>
    <w:rsid w:val="000A329A"/>
    <w:rsid w:val="000A53B7"/>
    <w:rsid w:val="000B0AEA"/>
    <w:rsid w:val="000B5834"/>
    <w:rsid w:val="000C4B7E"/>
    <w:rsid w:val="000D2572"/>
    <w:rsid w:val="000E28CC"/>
    <w:rsid w:val="000F2995"/>
    <w:rsid w:val="000F5DFC"/>
    <w:rsid w:val="0010114C"/>
    <w:rsid w:val="001201EE"/>
    <w:rsid w:val="00125988"/>
    <w:rsid w:val="00166EEE"/>
    <w:rsid w:val="00186853"/>
    <w:rsid w:val="001961AC"/>
    <w:rsid w:val="001A3C48"/>
    <w:rsid w:val="001D7E3D"/>
    <w:rsid w:val="001E53D9"/>
    <w:rsid w:val="001E76D4"/>
    <w:rsid w:val="001F5312"/>
    <w:rsid w:val="001F788F"/>
    <w:rsid w:val="00211869"/>
    <w:rsid w:val="00257AFB"/>
    <w:rsid w:val="00272124"/>
    <w:rsid w:val="00275F30"/>
    <w:rsid w:val="002B6117"/>
    <w:rsid w:val="002D1D10"/>
    <w:rsid w:val="002D63DE"/>
    <w:rsid w:val="002D6735"/>
    <w:rsid w:val="00302863"/>
    <w:rsid w:val="003047EA"/>
    <w:rsid w:val="00320107"/>
    <w:rsid w:val="00320682"/>
    <w:rsid w:val="00324512"/>
    <w:rsid w:val="00333E41"/>
    <w:rsid w:val="00341486"/>
    <w:rsid w:val="0034472A"/>
    <w:rsid w:val="003530BE"/>
    <w:rsid w:val="0037776E"/>
    <w:rsid w:val="00382249"/>
    <w:rsid w:val="00383923"/>
    <w:rsid w:val="003A3251"/>
    <w:rsid w:val="003B674D"/>
    <w:rsid w:val="003D0FB5"/>
    <w:rsid w:val="003E3C56"/>
    <w:rsid w:val="00417D73"/>
    <w:rsid w:val="004353B2"/>
    <w:rsid w:val="00452004"/>
    <w:rsid w:val="004B6ED9"/>
    <w:rsid w:val="004C2DFF"/>
    <w:rsid w:val="004C78DD"/>
    <w:rsid w:val="004F2B54"/>
    <w:rsid w:val="00500F76"/>
    <w:rsid w:val="00500FAC"/>
    <w:rsid w:val="00536EF7"/>
    <w:rsid w:val="0054632E"/>
    <w:rsid w:val="0055180E"/>
    <w:rsid w:val="005528C9"/>
    <w:rsid w:val="005534F1"/>
    <w:rsid w:val="00567CA9"/>
    <w:rsid w:val="00585E58"/>
    <w:rsid w:val="0059258F"/>
    <w:rsid w:val="005955CD"/>
    <w:rsid w:val="005D261F"/>
    <w:rsid w:val="005E6D92"/>
    <w:rsid w:val="005F1DD4"/>
    <w:rsid w:val="006120A9"/>
    <w:rsid w:val="00626EFF"/>
    <w:rsid w:val="00632A54"/>
    <w:rsid w:val="006352D1"/>
    <w:rsid w:val="0064287C"/>
    <w:rsid w:val="0064488D"/>
    <w:rsid w:val="00675411"/>
    <w:rsid w:val="00677A3E"/>
    <w:rsid w:val="00684A04"/>
    <w:rsid w:val="00696203"/>
    <w:rsid w:val="006A029F"/>
    <w:rsid w:val="006E4A2B"/>
    <w:rsid w:val="006F3A09"/>
    <w:rsid w:val="00705193"/>
    <w:rsid w:val="00706E40"/>
    <w:rsid w:val="007623E6"/>
    <w:rsid w:val="00766F66"/>
    <w:rsid w:val="00780443"/>
    <w:rsid w:val="00791696"/>
    <w:rsid w:val="007C5B22"/>
    <w:rsid w:val="007D0307"/>
    <w:rsid w:val="007D460D"/>
    <w:rsid w:val="007D50FD"/>
    <w:rsid w:val="007E7518"/>
    <w:rsid w:val="00802BA4"/>
    <w:rsid w:val="00804C1B"/>
    <w:rsid w:val="00821675"/>
    <w:rsid w:val="00843955"/>
    <w:rsid w:val="008622EA"/>
    <w:rsid w:val="00872044"/>
    <w:rsid w:val="00882178"/>
    <w:rsid w:val="008C145E"/>
    <w:rsid w:val="008E19FF"/>
    <w:rsid w:val="008F1B9B"/>
    <w:rsid w:val="00904647"/>
    <w:rsid w:val="00926CD0"/>
    <w:rsid w:val="00933219"/>
    <w:rsid w:val="00933A9D"/>
    <w:rsid w:val="00971D3F"/>
    <w:rsid w:val="00974C0B"/>
    <w:rsid w:val="009C76A7"/>
    <w:rsid w:val="009F6DE4"/>
    <w:rsid w:val="00A0775E"/>
    <w:rsid w:val="00A27D76"/>
    <w:rsid w:val="00A33C89"/>
    <w:rsid w:val="00A47415"/>
    <w:rsid w:val="00A61B30"/>
    <w:rsid w:val="00A61B46"/>
    <w:rsid w:val="00A714AE"/>
    <w:rsid w:val="00A769D7"/>
    <w:rsid w:val="00A83065"/>
    <w:rsid w:val="00AA3E4D"/>
    <w:rsid w:val="00AC42CF"/>
    <w:rsid w:val="00AE0F33"/>
    <w:rsid w:val="00AE23E2"/>
    <w:rsid w:val="00AE7DFA"/>
    <w:rsid w:val="00AF77FF"/>
    <w:rsid w:val="00B0113E"/>
    <w:rsid w:val="00B01DED"/>
    <w:rsid w:val="00B106F2"/>
    <w:rsid w:val="00B44F6F"/>
    <w:rsid w:val="00B577DE"/>
    <w:rsid w:val="00B9047A"/>
    <w:rsid w:val="00B9204C"/>
    <w:rsid w:val="00B96C38"/>
    <w:rsid w:val="00BA1DBE"/>
    <w:rsid w:val="00BA352E"/>
    <w:rsid w:val="00BB00A7"/>
    <w:rsid w:val="00BC0D44"/>
    <w:rsid w:val="00BD2EBE"/>
    <w:rsid w:val="00BF4F35"/>
    <w:rsid w:val="00C17CEB"/>
    <w:rsid w:val="00C20252"/>
    <w:rsid w:val="00C4215E"/>
    <w:rsid w:val="00C44E6B"/>
    <w:rsid w:val="00C60464"/>
    <w:rsid w:val="00C81A4C"/>
    <w:rsid w:val="00C87BC8"/>
    <w:rsid w:val="00CB7CC3"/>
    <w:rsid w:val="00CC18C5"/>
    <w:rsid w:val="00CD0F65"/>
    <w:rsid w:val="00CE52FD"/>
    <w:rsid w:val="00CE57CF"/>
    <w:rsid w:val="00CF507C"/>
    <w:rsid w:val="00D00C98"/>
    <w:rsid w:val="00D114B2"/>
    <w:rsid w:val="00D20AF2"/>
    <w:rsid w:val="00D227F1"/>
    <w:rsid w:val="00D305B0"/>
    <w:rsid w:val="00D337DC"/>
    <w:rsid w:val="00D41400"/>
    <w:rsid w:val="00D61176"/>
    <w:rsid w:val="00D92FB9"/>
    <w:rsid w:val="00DB7DC1"/>
    <w:rsid w:val="00DE0923"/>
    <w:rsid w:val="00DF2D7E"/>
    <w:rsid w:val="00E0099E"/>
    <w:rsid w:val="00E1647C"/>
    <w:rsid w:val="00E24F64"/>
    <w:rsid w:val="00E34954"/>
    <w:rsid w:val="00E34F80"/>
    <w:rsid w:val="00E55D40"/>
    <w:rsid w:val="00E5706A"/>
    <w:rsid w:val="00E92074"/>
    <w:rsid w:val="00E95D42"/>
    <w:rsid w:val="00EA0A67"/>
    <w:rsid w:val="00EB07D9"/>
    <w:rsid w:val="00F6756A"/>
    <w:rsid w:val="00F7148A"/>
    <w:rsid w:val="00F71DC1"/>
    <w:rsid w:val="00F81E11"/>
    <w:rsid w:val="00F90C10"/>
    <w:rsid w:val="00F962B1"/>
    <w:rsid w:val="00FA5202"/>
    <w:rsid w:val="00FC118A"/>
    <w:rsid w:val="00FC7562"/>
    <w:rsid w:val="00FD0348"/>
    <w:rsid w:val="00FD3DFE"/>
    <w:rsid w:val="00FD5B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C5C63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FB5"/>
    <w:pPr>
      <w:spacing w:after="0" w:line="276" w:lineRule="auto"/>
      <w:ind w:left="431"/>
      <w:jc w:val="both"/>
    </w:pPr>
    <w:rPr>
      <w:rFonts w:ascii="Calibri" w:eastAsia="Calibri" w:hAnsi="Calibri" w:cs="Times New Roman"/>
    </w:rPr>
  </w:style>
  <w:style w:type="paragraph" w:styleId="Nagwek1">
    <w:name w:val="heading 1"/>
    <w:basedOn w:val="Normalny"/>
    <w:next w:val="Normalny"/>
    <w:link w:val="Nagwek1Znak"/>
    <w:uiPriority w:val="9"/>
    <w:qFormat/>
    <w:rsid w:val="003D0FB5"/>
    <w:pPr>
      <w:keepNext/>
      <w:numPr>
        <w:numId w:val="15"/>
      </w:numPr>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unhideWhenUsed/>
    <w:qFormat/>
    <w:rsid w:val="003D0FB5"/>
    <w:pPr>
      <w:keepNext/>
      <w:numPr>
        <w:ilvl w:val="1"/>
        <w:numId w:val="15"/>
      </w:numPr>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3D0FB5"/>
    <w:pPr>
      <w:keepNext/>
      <w:numPr>
        <w:ilvl w:val="2"/>
        <w:numId w:val="15"/>
      </w:numPr>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3D0FB5"/>
    <w:pPr>
      <w:keepNext/>
      <w:numPr>
        <w:ilvl w:val="3"/>
        <w:numId w:val="15"/>
      </w:numPr>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3D0FB5"/>
    <w:pPr>
      <w:numPr>
        <w:ilvl w:val="4"/>
        <w:numId w:val="15"/>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3D0FB5"/>
    <w:pPr>
      <w:numPr>
        <w:ilvl w:val="5"/>
        <w:numId w:val="15"/>
      </w:num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3D0FB5"/>
    <w:pPr>
      <w:numPr>
        <w:ilvl w:val="6"/>
        <w:numId w:val="15"/>
      </w:numPr>
      <w:spacing w:before="240" w:after="60"/>
      <w:outlineLvl w:val="6"/>
    </w:pPr>
    <w:rPr>
      <w:rFonts w:eastAsia="Times New Roman"/>
      <w:sz w:val="24"/>
      <w:szCs w:val="24"/>
    </w:rPr>
  </w:style>
  <w:style w:type="paragraph" w:styleId="Nagwek8">
    <w:name w:val="heading 8"/>
    <w:basedOn w:val="Normalny"/>
    <w:next w:val="Normalny"/>
    <w:link w:val="Nagwek8Znak"/>
    <w:qFormat/>
    <w:rsid w:val="003D0FB5"/>
    <w:pPr>
      <w:numPr>
        <w:ilvl w:val="7"/>
        <w:numId w:val="15"/>
      </w:numPr>
      <w:suppressAutoHyphens/>
      <w:spacing w:before="240" w:after="60" w:line="24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link w:val="Nagwek9Znak"/>
    <w:uiPriority w:val="9"/>
    <w:semiHidden/>
    <w:unhideWhenUsed/>
    <w:qFormat/>
    <w:rsid w:val="003D0FB5"/>
    <w:pPr>
      <w:numPr>
        <w:ilvl w:val="8"/>
        <w:numId w:val="15"/>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0FB5"/>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3D0FB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3D0FB5"/>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3D0FB5"/>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uiPriority w:val="9"/>
    <w:semiHidden/>
    <w:rsid w:val="003D0FB5"/>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3D0FB5"/>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3D0FB5"/>
    <w:rPr>
      <w:rFonts w:ascii="Calibri" w:eastAsia="Times New Roman" w:hAnsi="Calibri" w:cs="Times New Roman"/>
      <w:sz w:val="24"/>
      <w:szCs w:val="24"/>
    </w:rPr>
  </w:style>
  <w:style w:type="character" w:customStyle="1" w:styleId="Nagwek8Znak">
    <w:name w:val="Nagłówek 8 Znak"/>
    <w:basedOn w:val="Domylnaczcionkaakapitu"/>
    <w:link w:val="Nagwek8"/>
    <w:rsid w:val="003D0FB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
    <w:semiHidden/>
    <w:rsid w:val="003D0FB5"/>
    <w:rPr>
      <w:rFonts w:ascii="Cambria" w:eastAsia="Times New Roman" w:hAnsi="Cambria" w:cs="Times New Roman"/>
    </w:rPr>
  </w:style>
  <w:style w:type="paragraph" w:styleId="Akapitzlist">
    <w:name w:val="List Paragraph"/>
    <w:aliases w:val="Wypunktowanie,List Paragraph,lp1,Preambuła,CP-UC,CP-Punkty,Bullet List,List - bullets,Equipment,Bullet 1,List Paragraph Char Char,b1,Figure_name,Numbered Indented Text,List Paragraph11,Ref,Use Case List Paragraph Char,List_TIS,Numerowanie"/>
    <w:basedOn w:val="Normalny"/>
    <w:link w:val="AkapitzlistZnak"/>
    <w:uiPriority w:val="34"/>
    <w:qFormat/>
    <w:rsid w:val="003D0FB5"/>
    <w:pPr>
      <w:ind w:left="720"/>
      <w:contextualSpacing/>
    </w:pPr>
  </w:style>
  <w:style w:type="character" w:styleId="Odwoaniedokomentarza">
    <w:name w:val="annotation reference"/>
    <w:uiPriority w:val="99"/>
    <w:semiHidden/>
    <w:unhideWhenUsed/>
    <w:rsid w:val="003D0FB5"/>
    <w:rPr>
      <w:sz w:val="16"/>
      <w:szCs w:val="16"/>
    </w:rPr>
  </w:style>
  <w:style w:type="paragraph" w:styleId="Tekstkomentarza">
    <w:name w:val="annotation text"/>
    <w:basedOn w:val="Normalny"/>
    <w:link w:val="TekstkomentarzaZnak"/>
    <w:uiPriority w:val="99"/>
    <w:semiHidden/>
    <w:unhideWhenUsed/>
    <w:rsid w:val="003D0FB5"/>
    <w:rPr>
      <w:sz w:val="20"/>
      <w:szCs w:val="20"/>
      <w:lang w:val="x-none"/>
    </w:rPr>
  </w:style>
  <w:style w:type="character" w:customStyle="1" w:styleId="TekstkomentarzaZnak">
    <w:name w:val="Tekst komentarza Znak"/>
    <w:basedOn w:val="Domylnaczcionkaakapitu"/>
    <w:link w:val="Tekstkomentarza"/>
    <w:uiPriority w:val="99"/>
    <w:semiHidden/>
    <w:rsid w:val="003D0FB5"/>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3D0FB5"/>
    <w:rPr>
      <w:b/>
      <w:bCs/>
    </w:rPr>
  </w:style>
  <w:style w:type="character" w:customStyle="1" w:styleId="TematkomentarzaZnak">
    <w:name w:val="Temat komentarza Znak"/>
    <w:basedOn w:val="TekstkomentarzaZnak"/>
    <w:link w:val="Tematkomentarza"/>
    <w:uiPriority w:val="99"/>
    <w:semiHidden/>
    <w:rsid w:val="003D0FB5"/>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3D0FB5"/>
    <w:pPr>
      <w:spacing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3D0FB5"/>
    <w:rPr>
      <w:rFonts w:ascii="Tahoma" w:eastAsia="Calibri" w:hAnsi="Tahoma" w:cs="Times New Roman"/>
      <w:sz w:val="16"/>
      <w:szCs w:val="16"/>
      <w:lang w:val="x-none"/>
    </w:rPr>
  </w:style>
  <w:style w:type="paragraph" w:customStyle="1" w:styleId="BodyText21">
    <w:name w:val="Body Text 21"/>
    <w:basedOn w:val="Normalny"/>
    <w:rsid w:val="003D0FB5"/>
    <w:pPr>
      <w:spacing w:line="240" w:lineRule="auto"/>
    </w:pPr>
    <w:rPr>
      <w:rFonts w:ascii="Arial" w:eastAsia="Times New Roman" w:hAnsi="Arial"/>
      <w:i/>
      <w:sz w:val="24"/>
      <w:szCs w:val="20"/>
      <w:lang w:eastAsia="pl-PL"/>
    </w:rPr>
  </w:style>
  <w:style w:type="paragraph" w:styleId="Tekstpodstawowy">
    <w:name w:val="Body Text"/>
    <w:basedOn w:val="Normalny"/>
    <w:link w:val="TekstpodstawowyZnak"/>
    <w:rsid w:val="003D0FB5"/>
    <w:pPr>
      <w:spacing w:line="240" w:lineRule="auto"/>
    </w:pPr>
    <w:rPr>
      <w:rFonts w:ascii="Arial" w:eastAsia="Times New Roman" w:hAnsi="Arial"/>
      <w:b/>
      <w:sz w:val="24"/>
      <w:szCs w:val="20"/>
      <w:lang w:val="x-none" w:eastAsia="x-none"/>
    </w:rPr>
  </w:style>
  <w:style w:type="character" w:customStyle="1" w:styleId="TekstpodstawowyZnak">
    <w:name w:val="Tekst podstawowy Znak"/>
    <w:basedOn w:val="Domylnaczcionkaakapitu"/>
    <w:link w:val="Tekstpodstawowy"/>
    <w:rsid w:val="003D0FB5"/>
    <w:rPr>
      <w:rFonts w:ascii="Arial" w:eastAsia="Times New Roman" w:hAnsi="Arial" w:cs="Times New Roman"/>
      <w:b/>
      <w:sz w:val="24"/>
      <w:szCs w:val="20"/>
      <w:lang w:val="x-none" w:eastAsia="x-none"/>
    </w:rPr>
  </w:style>
  <w:style w:type="paragraph" w:customStyle="1" w:styleId="Skrconyadreszwrotny">
    <w:name w:val="Skrócony adres zwrotny"/>
    <w:basedOn w:val="Normalny"/>
    <w:rsid w:val="003D0FB5"/>
    <w:pPr>
      <w:spacing w:line="240" w:lineRule="auto"/>
    </w:pPr>
    <w:rPr>
      <w:rFonts w:ascii="Times New Roman" w:eastAsia="Times New Roman" w:hAnsi="Times New Roman"/>
      <w:sz w:val="24"/>
      <w:szCs w:val="20"/>
      <w:lang w:eastAsia="pl-PL"/>
    </w:rPr>
  </w:style>
  <w:style w:type="paragraph" w:customStyle="1" w:styleId="punkty">
    <w:name w:val="punkty"/>
    <w:basedOn w:val="Tekstpodstawowy"/>
    <w:rsid w:val="003D0FB5"/>
    <w:pPr>
      <w:numPr>
        <w:numId w:val="1"/>
      </w:numPr>
      <w:spacing w:before="120" w:line="300" w:lineRule="exact"/>
    </w:pPr>
    <w:rPr>
      <w:rFonts w:ascii="Arial Narrow" w:hAnsi="Arial Narrow"/>
      <w:b w:val="0"/>
      <w:szCs w:val="24"/>
    </w:rPr>
  </w:style>
  <w:style w:type="paragraph" w:styleId="Podtytu">
    <w:name w:val="Subtitle"/>
    <w:basedOn w:val="Normalny"/>
    <w:link w:val="PodtytuZnak"/>
    <w:qFormat/>
    <w:rsid w:val="003D0FB5"/>
    <w:pPr>
      <w:pBdr>
        <w:top w:val="double" w:sz="12" w:space="1" w:color="auto"/>
        <w:left w:val="double" w:sz="12" w:space="1" w:color="auto"/>
        <w:bottom w:val="double" w:sz="12" w:space="4" w:color="auto"/>
        <w:right w:val="double" w:sz="12" w:space="1" w:color="auto"/>
      </w:pBdr>
      <w:spacing w:line="240" w:lineRule="auto"/>
      <w:jc w:val="center"/>
    </w:pPr>
    <w:rPr>
      <w:rFonts w:ascii="Arial" w:eastAsia="Times New Roman" w:hAnsi="Arial"/>
      <w:b/>
      <w:smallCaps/>
      <w:color w:val="0000FF"/>
      <w:sz w:val="36"/>
      <w:szCs w:val="24"/>
      <w:lang w:eastAsia="pl-PL"/>
    </w:rPr>
  </w:style>
  <w:style w:type="character" w:customStyle="1" w:styleId="PodtytuZnak">
    <w:name w:val="Podtytuł Znak"/>
    <w:basedOn w:val="Domylnaczcionkaakapitu"/>
    <w:link w:val="Podtytu"/>
    <w:rsid w:val="003D0FB5"/>
    <w:rPr>
      <w:rFonts w:ascii="Arial" w:eastAsia="Times New Roman" w:hAnsi="Arial" w:cs="Times New Roman"/>
      <w:b/>
      <w:smallCaps/>
      <w:color w:val="0000FF"/>
      <w:sz w:val="36"/>
      <w:szCs w:val="24"/>
      <w:lang w:eastAsia="pl-PL"/>
    </w:rPr>
  </w:style>
  <w:style w:type="character" w:styleId="Hipercze">
    <w:name w:val="Hyperlink"/>
    <w:uiPriority w:val="99"/>
    <w:rsid w:val="003D0FB5"/>
    <w:rPr>
      <w:color w:val="0000FF"/>
      <w:u w:val="single"/>
    </w:rPr>
  </w:style>
  <w:style w:type="paragraph" w:styleId="Stopka">
    <w:name w:val="footer"/>
    <w:basedOn w:val="Normalny"/>
    <w:link w:val="StopkaZnak"/>
    <w:uiPriority w:val="99"/>
    <w:rsid w:val="003D0FB5"/>
    <w:pPr>
      <w:tabs>
        <w:tab w:val="center" w:pos="4536"/>
        <w:tab w:val="right" w:pos="9072"/>
      </w:tabs>
      <w:spacing w:line="240" w:lineRule="auto"/>
    </w:pPr>
    <w:rPr>
      <w:rFonts w:ascii="Times New Roman" w:eastAsia="Times New Roman" w:hAnsi="Times New Roman"/>
      <w:sz w:val="28"/>
      <w:szCs w:val="20"/>
      <w:lang w:val="x-none" w:eastAsia="x-none"/>
    </w:rPr>
  </w:style>
  <w:style w:type="character" w:customStyle="1" w:styleId="StopkaZnak">
    <w:name w:val="Stopka Znak"/>
    <w:basedOn w:val="Domylnaczcionkaakapitu"/>
    <w:link w:val="Stopka"/>
    <w:uiPriority w:val="99"/>
    <w:rsid w:val="003D0FB5"/>
    <w:rPr>
      <w:rFonts w:ascii="Times New Roman" w:eastAsia="Times New Roman" w:hAnsi="Times New Roman" w:cs="Times New Roman"/>
      <w:sz w:val="28"/>
      <w:szCs w:val="20"/>
      <w:lang w:val="x-none" w:eastAsia="x-none"/>
    </w:rPr>
  </w:style>
  <w:style w:type="table" w:styleId="Tabela-Siatka">
    <w:name w:val="Table Grid"/>
    <w:basedOn w:val="Standardowy"/>
    <w:rsid w:val="003D0FB5"/>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rsid w:val="003D0FB5"/>
    <w:rPr>
      <w:rFonts w:ascii="Tahoma" w:hAnsi="Tahoma" w:cs="Tahoma"/>
      <w:sz w:val="20"/>
      <w:szCs w:val="20"/>
    </w:rPr>
  </w:style>
  <w:style w:type="paragraph" w:customStyle="1" w:styleId="Style18">
    <w:name w:val="Style18"/>
    <w:basedOn w:val="Normalny"/>
    <w:rsid w:val="003D0FB5"/>
    <w:pPr>
      <w:widowControl w:val="0"/>
      <w:autoSpaceDE w:val="0"/>
      <w:autoSpaceDN w:val="0"/>
      <w:adjustRightInd w:val="0"/>
      <w:spacing w:line="432" w:lineRule="exact"/>
      <w:ind w:hanging="485"/>
    </w:pPr>
    <w:rPr>
      <w:rFonts w:ascii="Tahoma" w:eastAsia="Times New Roman" w:hAnsi="Tahoma"/>
      <w:sz w:val="24"/>
      <w:szCs w:val="24"/>
      <w:lang w:eastAsia="pl-PL"/>
    </w:rPr>
  </w:style>
  <w:style w:type="paragraph" w:styleId="Nagwek">
    <w:name w:val="header"/>
    <w:basedOn w:val="Normalny"/>
    <w:link w:val="NagwekZnak"/>
    <w:uiPriority w:val="99"/>
    <w:unhideWhenUsed/>
    <w:rsid w:val="003D0FB5"/>
    <w:pPr>
      <w:tabs>
        <w:tab w:val="center" w:pos="4536"/>
        <w:tab w:val="right" w:pos="9072"/>
      </w:tabs>
    </w:pPr>
    <w:rPr>
      <w:lang w:val="x-none"/>
    </w:rPr>
  </w:style>
  <w:style w:type="character" w:customStyle="1" w:styleId="NagwekZnak">
    <w:name w:val="Nagłówek Znak"/>
    <w:basedOn w:val="Domylnaczcionkaakapitu"/>
    <w:link w:val="Nagwek"/>
    <w:uiPriority w:val="99"/>
    <w:rsid w:val="003D0FB5"/>
    <w:rPr>
      <w:rFonts w:ascii="Calibri" w:eastAsia="Calibri" w:hAnsi="Calibri" w:cs="Times New Roman"/>
      <w:lang w:val="x-none"/>
    </w:rPr>
  </w:style>
  <w:style w:type="paragraph" w:styleId="Poprawka">
    <w:name w:val="Revision"/>
    <w:hidden/>
    <w:uiPriority w:val="99"/>
    <w:semiHidden/>
    <w:rsid w:val="003D0FB5"/>
    <w:pPr>
      <w:spacing w:after="0" w:line="276" w:lineRule="auto"/>
      <w:ind w:left="431"/>
      <w:jc w:val="both"/>
    </w:pPr>
    <w:rPr>
      <w:rFonts w:ascii="Calibri" w:eastAsia="Calibri" w:hAnsi="Calibri" w:cs="Times New Roman"/>
    </w:rPr>
  </w:style>
  <w:style w:type="paragraph" w:customStyle="1" w:styleId="Style4">
    <w:name w:val="Style4"/>
    <w:basedOn w:val="Normalny"/>
    <w:rsid w:val="003D0FB5"/>
    <w:pPr>
      <w:widowControl w:val="0"/>
      <w:autoSpaceDE w:val="0"/>
      <w:autoSpaceDN w:val="0"/>
      <w:adjustRightInd w:val="0"/>
      <w:spacing w:line="376" w:lineRule="exact"/>
    </w:pPr>
    <w:rPr>
      <w:rFonts w:ascii="Microsoft Sans Serif" w:eastAsia="Times New Roman" w:hAnsi="Microsoft Sans Serif"/>
      <w:sz w:val="24"/>
      <w:szCs w:val="24"/>
      <w:lang w:eastAsia="pl-PL"/>
    </w:rPr>
  </w:style>
  <w:style w:type="character" w:customStyle="1" w:styleId="FontStyle17">
    <w:name w:val="Font Style17"/>
    <w:rsid w:val="003D0FB5"/>
    <w:rPr>
      <w:rFonts w:ascii="Microsoft Sans Serif" w:hAnsi="Microsoft Sans Serif" w:cs="Microsoft Sans Serif"/>
      <w:sz w:val="16"/>
      <w:szCs w:val="16"/>
    </w:rPr>
  </w:style>
  <w:style w:type="paragraph" w:styleId="Nagwekspisutreci">
    <w:name w:val="TOC Heading"/>
    <w:basedOn w:val="Nagwek1"/>
    <w:next w:val="Normalny"/>
    <w:uiPriority w:val="39"/>
    <w:qFormat/>
    <w:rsid w:val="003D0FB5"/>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3D0FB5"/>
    <w:pPr>
      <w:ind w:left="220"/>
    </w:pPr>
    <w:rPr>
      <w:rFonts w:cs="Calibri"/>
      <w:smallCaps/>
      <w:sz w:val="20"/>
      <w:szCs w:val="20"/>
    </w:rPr>
  </w:style>
  <w:style w:type="paragraph" w:styleId="Spistreci1">
    <w:name w:val="toc 1"/>
    <w:basedOn w:val="Normalny"/>
    <w:next w:val="Normalny"/>
    <w:autoRedefine/>
    <w:uiPriority w:val="39"/>
    <w:unhideWhenUsed/>
    <w:qFormat/>
    <w:rsid w:val="003D0FB5"/>
    <w:pPr>
      <w:spacing w:before="120" w:after="120"/>
    </w:pPr>
    <w:rPr>
      <w:rFonts w:cs="Calibri"/>
      <w:b/>
      <w:bCs/>
      <w:caps/>
      <w:sz w:val="20"/>
      <w:szCs w:val="20"/>
    </w:rPr>
  </w:style>
  <w:style w:type="paragraph" w:styleId="Spistreci3">
    <w:name w:val="toc 3"/>
    <w:basedOn w:val="Normalny"/>
    <w:next w:val="Normalny"/>
    <w:autoRedefine/>
    <w:uiPriority w:val="39"/>
    <w:unhideWhenUsed/>
    <w:qFormat/>
    <w:rsid w:val="003D0FB5"/>
    <w:pPr>
      <w:ind w:left="440"/>
    </w:pPr>
    <w:rPr>
      <w:rFonts w:cs="Calibri"/>
      <w:i/>
      <w:iCs/>
      <w:sz w:val="20"/>
      <w:szCs w:val="20"/>
    </w:rPr>
  </w:style>
  <w:style w:type="paragraph" w:styleId="Spistreci4">
    <w:name w:val="toc 4"/>
    <w:basedOn w:val="Normalny"/>
    <w:next w:val="Normalny"/>
    <w:autoRedefine/>
    <w:uiPriority w:val="39"/>
    <w:unhideWhenUsed/>
    <w:rsid w:val="003D0FB5"/>
    <w:pPr>
      <w:ind w:left="660"/>
    </w:pPr>
    <w:rPr>
      <w:rFonts w:cs="Calibri"/>
      <w:sz w:val="18"/>
      <w:szCs w:val="18"/>
    </w:rPr>
  </w:style>
  <w:style w:type="paragraph" w:styleId="Spistreci5">
    <w:name w:val="toc 5"/>
    <w:basedOn w:val="Normalny"/>
    <w:next w:val="Normalny"/>
    <w:autoRedefine/>
    <w:uiPriority w:val="39"/>
    <w:unhideWhenUsed/>
    <w:rsid w:val="003D0FB5"/>
    <w:pPr>
      <w:ind w:left="880"/>
    </w:pPr>
    <w:rPr>
      <w:rFonts w:cs="Calibri"/>
      <w:sz w:val="18"/>
      <w:szCs w:val="18"/>
    </w:rPr>
  </w:style>
  <w:style w:type="paragraph" w:styleId="Spistreci6">
    <w:name w:val="toc 6"/>
    <w:basedOn w:val="Normalny"/>
    <w:next w:val="Normalny"/>
    <w:autoRedefine/>
    <w:uiPriority w:val="39"/>
    <w:unhideWhenUsed/>
    <w:rsid w:val="003D0FB5"/>
    <w:pPr>
      <w:ind w:left="1100"/>
    </w:pPr>
    <w:rPr>
      <w:rFonts w:cs="Calibri"/>
      <w:sz w:val="18"/>
      <w:szCs w:val="18"/>
    </w:rPr>
  </w:style>
  <w:style w:type="paragraph" w:styleId="Spistreci7">
    <w:name w:val="toc 7"/>
    <w:basedOn w:val="Normalny"/>
    <w:next w:val="Normalny"/>
    <w:autoRedefine/>
    <w:uiPriority w:val="39"/>
    <w:unhideWhenUsed/>
    <w:rsid w:val="003D0FB5"/>
    <w:pPr>
      <w:ind w:left="1320"/>
    </w:pPr>
    <w:rPr>
      <w:rFonts w:cs="Calibri"/>
      <w:sz w:val="18"/>
      <w:szCs w:val="18"/>
    </w:rPr>
  </w:style>
  <w:style w:type="paragraph" w:styleId="Spistreci8">
    <w:name w:val="toc 8"/>
    <w:basedOn w:val="Normalny"/>
    <w:next w:val="Normalny"/>
    <w:autoRedefine/>
    <w:uiPriority w:val="39"/>
    <w:unhideWhenUsed/>
    <w:rsid w:val="003D0FB5"/>
    <w:pPr>
      <w:ind w:left="1540"/>
    </w:pPr>
    <w:rPr>
      <w:rFonts w:cs="Calibri"/>
      <w:sz w:val="18"/>
      <w:szCs w:val="18"/>
    </w:rPr>
  </w:style>
  <w:style w:type="paragraph" w:styleId="Spistreci9">
    <w:name w:val="toc 9"/>
    <w:basedOn w:val="Normalny"/>
    <w:next w:val="Normalny"/>
    <w:autoRedefine/>
    <w:uiPriority w:val="39"/>
    <w:unhideWhenUsed/>
    <w:rsid w:val="003D0FB5"/>
    <w:pPr>
      <w:ind w:left="1760"/>
    </w:pPr>
    <w:rPr>
      <w:rFonts w:cs="Calibri"/>
      <w:sz w:val="18"/>
      <w:szCs w:val="18"/>
    </w:rPr>
  </w:style>
  <w:style w:type="paragraph" w:customStyle="1" w:styleId="Style6">
    <w:name w:val="Style6"/>
    <w:basedOn w:val="Normalny"/>
    <w:rsid w:val="003D0FB5"/>
    <w:pPr>
      <w:widowControl w:val="0"/>
      <w:autoSpaceDE w:val="0"/>
      <w:autoSpaceDN w:val="0"/>
      <w:adjustRightInd w:val="0"/>
      <w:spacing w:line="374" w:lineRule="exact"/>
      <w:ind w:hanging="324"/>
    </w:pPr>
    <w:rPr>
      <w:rFonts w:ascii="Microsoft Sans Serif" w:eastAsia="Times New Roman" w:hAnsi="Microsoft Sans Serif"/>
      <w:sz w:val="24"/>
      <w:szCs w:val="24"/>
      <w:lang w:eastAsia="pl-PL"/>
    </w:rPr>
  </w:style>
  <w:style w:type="paragraph" w:customStyle="1" w:styleId="Default">
    <w:name w:val="Default"/>
    <w:rsid w:val="003D0FB5"/>
    <w:pPr>
      <w:autoSpaceDE w:val="0"/>
      <w:autoSpaceDN w:val="0"/>
      <w:adjustRightInd w:val="0"/>
      <w:spacing w:after="0" w:line="276" w:lineRule="auto"/>
      <w:ind w:left="431"/>
      <w:jc w:val="both"/>
    </w:pPr>
    <w:rPr>
      <w:rFonts w:ascii="Calibri" w:eastAsia="Calibri" w:hAnsi="Calibri" w:cs="Calibri"/>
      <w:color w:val="000000"/>
      <w:sz w:val="24"/>
      <w:szCs w:val="24"/>
    </w:rPr>
  </w:style>
  <w:style w:type="paragraph" w:customStyle="1" w:styleId="Tekstpodstawowywcity21">
    <w:name w:val="Tekst podstawowy wcięty 21"/>
    <w:basedOn w:val="Normalny"/>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1">
    <w:name w:val="Styl1"/>
    <w:basedOn w:val="Normalny"/>
    <w:qFormat/>
    <w:rsid w:val="003D0FB5"/>
    <w:pPr>
      <w:pBdr>
        <w:bottom w:val="single" w:sz="4" w:space="1" w:color="auto"/>
      </w:pBdr>
      <w:spacing w:line="360" w:lineRule="auto"/>
      <w:contextualSpacing/>
      <w:jc w:val="center"/>
    </w:pPr>
    <w:rPr>
      <w:rFonts w:ascii="Arial" w:hAnsi="Arial" w:cs="Arial"/>
      <w:b/>
      <w:sz w:val="24"/>
      <w:szCs w:val="24"/>
    </w:rPr>
  </w:style>
  <w:style w:type="paragraph" w:customStyle="1" w:styleId="Styl2">
    <w:name w:val="Styl2"/>
    <w:basedOn w:val="Styl1"/>
    <w:qFormat/>
    <w:rsid w:val="003D0FB5"/>
    <w:pPr>
      <w:jc w:val="left"/>
    </w:pPr>
  </w:style>
  <w:style w:type="paragraph" w:customStyle="1" w:styleId="Styl3">
    <w:name w:val="Styl3"/>
    <w:basedOn w:val="Styl2"/>
    <w:qFormat/>
    <w:rsid w:val="003D0FB5"/>
    <w:pPr>
      <w:pBdr>
        <w:bottom w:val="single" w:sz="12" w:space="1" w:color="auto"/>
      </w:pBdr>
    </w:pPr>
  </w:style>
  <w:style w:type="paragraph" w:customStyle="1" w:styleId="Styl4">
    <w:name w:val="Styl4"/>
    <w:basedOn w:val="Normalny"/>
    <w:qFormat/>
    <w:rsid w:val="003D0FB5"/>
    <w:pPr>
      <w:pBdr>
        <w:bottom w:val="single" w:sz="18" w:space="1" w:color="auto"/>
      </w:pBdr>
      <w:tabs>
        <w:tab w:val="left" w:pos="1985"/>
      </w:tabs>
      <w:spacing w:after="120" w:line="240" w:lineRule="auto"/>
    </w:pPr>
    <w:rPr>
      <w:rFonts w:ascii="Arial" w:hAnsi="Arial" w:cs="Arial"/>
      <w:b/>
      <w:sz w:val="24"/>
      <w:szCs w:val="20"/>
    </w:rPr>
  </w:style>
  <w:style w:type="paragraph" w:customStyle="1" w:styleId="Styl5">
    <w:name w:val="Styl5"/>
    <w:basedOn w:val="Normalny"/>
    <w:qFormat/>
    <w:rsid w:val="003D0FB5"/>
    <w:pPr>
      <w:pBdr>
        <w:bottom w:val="single" w:sz="18" w:space="1" w:color="auto"/>
      </w:pBdr>
      <w:tabs>
        <w:tab w:val="left" w:pos="1985"/>
      </w:tabs>
      <w:spacing w:after="120" w:line="240" w:lineRule="auto"/>
    </w:pPr>
    <w:rPr>
      <w:rFonts w:ascii="Arial" w:hAnsi="Arial" w:cs="Arial"/>
      <w:b/>
      <w:sz w:val="32"/>
      <w:szCs w:val="20"/>
    </w:rPr>
  </w:style>
  <w:style w:type="paragraph" w:customStyle="1" w:styleId="Styl6">
    <w:name w:val="Styl6"/>
    <w:basedOn w:val="Styl5"/>
    <w:qFormat/>
    <w:rsid w:val="003D0FB5"/>
  </w:style>
  <w:style w:type="paragraph" w:customStyle="1" w:styleId="Styl7">
    <w:name w:val="Styl7"/>
    <w:basedOn w:val="Normalny"/>
    <w:qFormat/>
    <w:rsid w:val="003D0FB5"/>
    <w:pPr>
      <w:tabs>
        <w:tab w:val="left" w:pos="1985"/>
      </w:tabs>
      <w:spacing w:line="360" w:lineRule="auto"/>
      <w:contextualSpacing/>
    </w:pPr>
    <w:rPr>
      <w:rFonts w:ascii="Arial" w:hAnsi="Arial" w:cs="Arial"/>
      <w:b/>
      <w:sz w:val="20"/>
      <w:szCs w:val="20"/>
    </w:rPr>
  </w:style>
  <w:style w:type="paragraph" w:customStyle="1" w:styleId="Styl8">
    <w:name w:val="Styl8"/>
    <w:basedOn w:val="Styl6"/>
    <w:qFormat/>
    <w:rsid w:val="003D0FB5"/>
    <w:pPr>
      <w:shd w:val="pct15" w:color="auto" w:fill="auto"/>
    </w:pPr>
  </w:style>
  <w:style w:type="paragraph" w:customStyle="1" w:styleId="Styl9">
    <w:name w:val="Styl9"/>
    <w:basedOn w:val="Styl8"/>
    <w:qFormat/>
    <w:rsid w:val="003D0FB5"/>
    <w:pPr>
      <w:pBdr>
        <w:top w:val="single" w:sz="18" w:space="1" w:color="auto"/>
      </w:pBdr>
    </w:pPr>
  </w:style>
  <w:style w:type="paragraph" w:customStyle="1" w:styleId="Styl10">
    <w:name w:val="Styl10"/>
    <w:basedOn w:val="Styl4"/>
    <w:qFormat/>
    <w:rsid w:val="003D0FB5"/>
    <w:pPr>
      <w:pBdr>
        <w:top w:val="single" w:sz="18" w:space="1" w:color="auto"/>
      </w:pBdr>
      <w:shd w:val="pct15" w:color="auto" w:fill="auto"/>
    </w:pPr>
    <w:rPr>
      <w:sz w:val="32"/>
    </w:rPr>
  </w:style>
  <w:style w:type="paragraph" w:customStyle="1" w:styleId="Styl11">
    <w:name w:val="Styl11"/>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2">
    <w:name w:val="Styl12"/>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3">
    <w:name w:val="Styl13"/>
    <w:basedOn w:val="Styl9"/>
    <w:qFormat/>
    <w:rsid w:val="003D0FB5"/>
    <w:pPr>
      <w:shd w:val="pct10" w:color="auto" w:fill="auto"/>
      <w:jc w:val="center"/>
    </w:pPr>
  </w:style>
  <w:style w:type="paragraph" w:customStyle="1" w:styleId="Styl14">
    <w:name w:val="Styl14"/>
    <w:basedOn w:val="Styl11"/>
    <w:qFormat/>
    <w:rsid w:val="003D0FB5"/>
    <w:pPr>
      <w:shd w:val="pct10" w:color="auto" w:fill="auto"/>
      <w:jc w:val="center"/>
    </w:pPr>
    <w:rPr>
      <w:sz w:val="32"/>
    </w:rPr>
  </w:style>
  <w:style w:type="paragraph" w:customStyle="1" w:styleId="Styl15">
    <w:name w:val="Styl15"/>
    <w:basedOn w:val="Styl12"/>
    <w:qFormat/>
    <w:rsid w:val="003D0FB5"/>
    <w:pPr>
      <w:shd w:val="pct10" w:color="auto" w:fill="auto"/>
      <w:jc w:val="center"/>
    </w:pPr>
    <w:rPr>
      <w:sz w:val="32"/>
    </w:rPr>
  </w:style>
  <w:style w:type="paragraph" w:customStyle="1" w:styleId="Styl16">
    <w:name w:val="Styl16"/>
    <w:basedOn w:val="Styl3"/>
    <w:qFormat/>
    <w:rsid w:val="003D0FB5"/>
    <w:pPr>
      <w:pBdr>
        <w:bottom w:val="single" w:sz="18" w:space="1" w:color="auto"/>
      </w:pBdr>
    </w:pPr>
  </w:style>
  <w:style w:type="paragraph" w:customStyle="1" w:styleId="Styl17">
    <w:name w:val="Styl17"/>
    <w:basedOn w:val="Normalny"/>
    <w:qFormat/>
    <w:rsid w:val="003D0FB5"/>
    <w:pPr>
      <w:pBdr>
        <w:top w:val="single" w:sz="18" w:space="1" w:color="auto"/>
        <w:bottom w:val="single" w:sz="18" w:space="1" w:color="auto"/>
      </w:pBdr>
      <w:shd w:val="pct10" w:color="auto" w:fill="auto"/>
      <w:tabs>
        <w:tab w:val="left" w:pos="1985"/>
      </w:tabs>
      <w:spacing w:after="120" w:line="240" w:lineRule="auto"/>
    </w:pPr>
    <w:rPr>
      <w:rFonts w:ascii="Arial" w:hAnsi="Arial" w:cs="Arial"/>
      <w:b/>
      <w:sz w:val="20"/>
      <w:szCs w:val="20"/>
    </w:rPr>
  </w:style>
  <w:style w:type="paragraph" w:customStyle="1" w:styleId="Styl18">
    <w:name w:val="Styl18"/>
    <w:basedOn w:val="Normalny"/>
    <w:qFormat/>
    <w:rsid w:val="003D0FB5"/>
    <w:pPr>
      <w:tabs>
        <w:tab w:val="left" w:pos="1985"/>
      </w:tabs>
      <w:spacing w:after="120" w:line="240" w:lineRule="auto"/>
    </w:pPr>
    <w:rPr>
      <w:rFonts w:ascii="Arial" w:hAnsi="Arial" w:cs="Arial"/>
      <w:b/>
      <w:sz w:val="20"/>
      <w:szCs w:val="20"/>
    </w:rPr>
  </w:style>
  <w:style w:type="paragraph" w:customStyle="1" w:styleId="Styl19">
    <w:name w:val="Styl19"/>
    <w:basedOn w:val="Styl10"/>
    <w:qFormat/>
    <w:rsid w:val="003D0FB5"/>
    <w:pPr>
      <w:pBdr>
        <w:top w:val="single" w:sz="12" w:space="1" w:color="auto"/>
        <w:bottom w:val="single" w:sz="12" w:space="1" w:color="auto"/>
      </w:pBdr>
      <w:jc w:val="center"/>
    </w:pPr>
  </w:style>
  <w:style w:type="paragraph" w:customStyle="1" w:styleId="Styl20">
    <w:name w:val="Styl20"/>
    <w:basedOn w:val="Styl13"/>
    <w:qFormat/>
    <w:rsid w:val="003D0FB5"/>
    <w:pPr>
      <w:pBdr>
        <w:top w:val="single" w:sz="12" w:space="1" w:color="auto"/>
        <w:bottom w:val="single" w:sz="12" w:space="1" w:color="auto"/>
      </w:pBdr>
    </w:pPr>
  </w:style>
  <w:style w:type="paragraph" w:customStyle="1" w:styleId="Styl21">
    <w:name w:val="Styl21"/>
    <w:basedOn w:val="Styl14"/>
    <w:qFormat/>
    <w:rsid w:val="003D0FB5"/>
    <w:pPr>
      <w:pBdr>
        <w:top w:val="single" w:sz="12" w:space="1" w:color="auto"/>
        <w:bottom w:val="single" w:sz="12" w:space="1" w:color="auto"/>
      </w:pBdr>
    </w:pPr>
  </w:style>
  <w:style w:type="paragraph" w:customStyle="1" w:styleId="Styl22">
    <w:name w:val="Styl22"/>
    <w:basedOn w:val="Styl15"/>
    <w:qFormat/>
    <w:rsid w:val="003D0FB5"/>
    <w:pPr>
      <w:pBdr>
        <w:top w:val="single" w:sz="12" w:space="1" w:color="auto"/>
        <w:bottom w:val="single" w:sz="12" w:space="1" w:color="auto"/>
      </w:pBdr>
    </w:pPr>
  </w:style>
  <w:style w:type="paragraph" w:customStyle="1" w:styleId="Styl23">
    <w:name w:val="Styl23"/>
    <w:basedOn w:val="Styl17"/>
    <w:qFormat/>
    <w:rsid w:val="003D0FB5"/>
    <w:pPr>
      <w:pBdr>
        <w:top w:val="single" w:sz="12" w:space="1" w:color="auto"/>
        <w:bottom w:val="single" w:sz="12" w:space="1" w:color="auto"/>
      </w:pBdr>
    </w:pPr>
    <w:rPr>
      <w:sz w:val="32"/>
    </w:rPr>
  </w:style>
  <w:style w:type="paragraph" w:customStyle="1" w:styleId="Styl24">
    <w:name w:val="Styl24"/>
    <w:basedOn w:val="Normalny"/>
    <w:qFormat/>
    <w:rsid w:val="003D0FB5"/>
    <w:pPr>
      <w:pBdr>
        <w:bottom w:val="single" w:sz="4" w:space="1" w:color="auto"/>
      </w:pBdr>
      <w:shd w:val="pct10" w:color="auto" w:fill="auto"/>
      <w:tabs>
        <w:tab w:val="left" w:pos="1985"/>
      </w:tabs>
      <w:spacing w:after="120" w:line="240" w:lineRule="auto"/>
    </w:pPr>
    <w:rPr>
      <w:rFonts w:ascii="Arial" w:hAnsi="Arial" w:cs="Arial"/>
      <w:b/>
      <w:sz w:val="20"/>
      <w:szCs w:val="20"/>
    </w:rPr>
  </w:style>
  <w:style w:type="paragraph" w:customStyle="1" w:styleId="Styl25">
    <w:name w:val="Styl25"/>
    <w:basedOn w:val="Normalny"/>
    <w:qFormat/>
    <w:rsid w:val="003D0FB5"/>
    <w:pPr>
      <w:tabs>
        <w:tab w:val="left" w:pos="6390"/>
      </w:tabs>
      <w:spacing w:line="360" w:lineRule="auto"/>
      <w:contextualSpacing/>
    </w:pPr>
    <w:rPr>
      <w:rFonts w:ascii="Arial" w:hAnsi="Arial" w:cs="Arial"/>
      <w:sz w:val="20"/>
      <w:szCs w:val="20"/>
    </w:rPr>
  </w:style>
  <w:style w:type="paragraph" w:customStyle="1" w:styleId="Styl26">
    <w:name w:val="Styl26"/>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27">
    <w:name w:val="Styl27"/>
    <w:basedOn w:val="Styl24"/>
    <w:qFormat/>
    <w:rsid w:val="003D0FB5"/>
    <w:pPr>
      <w:pBdr>
        <w:top w:val="single" w:sz="12" w:space="1" w:color="auto"/>
        <w:bottom w:val="single" w:sz="12" w:space="1" w:color="auto"/>
      </w:pBdr>
    </w:pPr>
    <w:rPr>
      <w:sz w:val="32"/>
    </w:rPr>
  </w:style>
  <w:style w:type="paragraph" w:customStyle="1" w:styleId="Styl28">
    <w:name w:val="Styl28"/>
    <w:basedOn w:val="Normalny"/>
    <w:qFormat/>
    <w:rsid w:val="003D0FB5"/>
    <w:pPr>
      <w:tabs>
        <w:tab w:val="left" w:pos="1985"/>
      </w:tabs>
      <w:spacing w:after="120" w:line="240" w:lineRule="auto"/>
    </w:pPr>
    <w:rPr>
      <w:rFonts w:ascii="Arial" w:hAnsi="Arial" w:cs="Arial"/>
      <w:b/>
      <w:sz w:val="20"/>
      <w:szCs w:val="20"/>
    </w:rPr>
  </w:style>
  <w:style w:type="paragraph" w:customStyle="1" w:styleId="Styl29">
    <w:name w:val="Styl29"/>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0">
    <w:name w:val="Styl30"/>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1">
    <w:name w:val="Styl31"/>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styleId="Bezodstpw">
    <w:name w:val="No Spacing"/>
    <w:uiPriority w:val="1"/>
    <w:qFormat/>
    <w:rsid w:val="003D0FB5"/>
    <w:pPr>
      <w:spacing w:after="0" w:line="276" w:lineRule="auto"/>
      <w:ind w:left="431"/>
      <w:jc w:val="both"/>
    </w:pPr>
    <w:rPr>
      <w:rFonts w:ascii="Times New Roman" w:eastAsia="Calibri" w:hAnsi="Times New Roman" w:cs="Times New Roman"/>
      <w:sz w:val="24"/>
    </w:rPr>
  </w:style>
  <w:style w:type="paragraph" w:customStyle="1" w:styleId="Tekstpodstawowy21">
    <w:name w:val="Tekst podstawowy 21"/>
    <w:basedOn w:val="Normalny"/>
    <w:semiHidden/>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32">
    <w:name w:val="Styl32"/>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3">
    <w:name w:val="Styl33"/>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4">
    <w:name w:val="Styl34"/>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5">
    <w:name w:val="Styl35"/>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6">
    <w:name w:val="Styl36"/>
    <w:basedOn w:val="Normalny"/>
    <w:qFormat/>
    <w:rsid w:val="003D0FB5"/>
    <w:pPr>
      <w:pBdr>
        <w:top w:val="single" w:sz="8" w:space="1" w:color="auto"/>
        <w:left w:val="single" w:sz="8" w:space="4" w:color="auto"/>
        <w:bottom w:val="single" w:sz="8" w:space="1" w:color="auto"/>
        <w:right w:val="single" w:sz="8" w:space="4" w:color="auto"/>
      </w:pBdr>
      <w:spacing w:line="240" w:lineRule="auto"/>
      <w:jc w:val="center"/>
    </w:pPr>
    <w:rPr>
      <w:rFonts w:ascii="Arial" w:hAnsi="Arial" w:cs="Arial"/>
      <w:b/>
      <w:sz w:val="20"/>
      <w:szCs w:val="20"/>
    </w:rPr>
  </w:style>
  <w:style w:type="paragraph" w:customStyle="1" w:styleId="Styl37">
    <w:name w:val="Styl37"/>
    <w:basedOn w:val="Styl36"/>
    <w:qFormat/>
    <w:rsid w:val="003D0FB5"/>
    <w:pPr>
      <w:pBdr>
        <w:top w:val="single" w:sz="12" w:space="1" w:color="auto"/>
        <w:left w:val="single" w:sz="12" w:space="4" w:color="auto"/>
        <w:bottom w:val="single" w:sz="12" w:space="1" w:color="auto"/>
        <w:right w:val="single" w:sz="12" w:space="4" w:color="auto"/>
      </w:pBdr>
    </w:pPr>
  </w:style>
  <w:style w:type="paragraph" w:customStyle="1" w:styleId="Styl38">
    <w:name w:val="Styl38"/>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8"/>
      <w:szCs w:val="20"/>
    </w:rPr>
  </w:style>
  <w:style w:type="paragraph" w:customStyle="1" w:styleId="Styl39">
    <w:name w:val="Styl39"/>
    <w:basedOn w:val="Normalny"/>
    <w:qFormat/>
    <w:rsid w:val="003D0FB5"/>
    <w:pPr>
      <w:pBdr>
        <w:top w:val="single" w:sz="12" w:space="1" w:color="auto"/>
        <w:bottom w:val="single" w:sz="12" w:space="1" w:color="auto"/>
      </w:pBdr>
      <w:shd w:val="pct10" w:color="auto" w:fill="auto"/>
      <w:tabs>
        <w:tab w:val="left" w:pos="1985"/>
      </w:tabs>
      <w:spacing w:line="240" w:lineRule="auto"/>
      <w:contextualSpacing/>
    </w:pPr>
    <w:rPr>
      <w:rFonts w:ascii="Arial" w:hAnsi="Arial" w:cs="Arial"/>
      <w:b/>
      <w:sz w:val="20"/>
      <w:szCs w:val="20"/>
    </w:rPr>
  </w:style>
  <w:style w:type="paragraph" w:customStyle="1" w:styleId="Styl40">
    <w:name w:val="Styl40"/>
    <w:basedOn w:val="Normalny"/>
    <w:qFormat/>
    <w:rsid w:val="003D0FB5"/>
    <w:pPr>
      <w:pBdr>
        <w:bottom w:val="single" w:sz="12" w:space="1" w:color="auto"/>
      </w:pBdr>
      <w:tabs>
        <w:tab w:val="left" w:pos="0"/>
      </w:tabs>
      <w:spacing w:after="120" w:line="240" w:lineRule="auto"/>
    </w:pPr>
    <w:rPr>
      <w:rFonts w:ascii="Arial" w:hAnsi="Arial" w:cs="Arial"/>
      <w:b/>
      <w:sz w:val="24"/>
      <w:szCs w:val="20"/>
      <w:u w:val="single"/>
    </w:rPr>
  </w:style>
  <w:style w:type="paragraph" w:customStyle="1" w:styleId="Tekstpodstawowywcity210">
    <w:name w:val="Tekst podstawowy wcięty 21"/>
    <w:basedOn w:val="Normalny"/>
    <w:rsid w:val="003D0FB5"/>
    <w:pPr>
      <w:suppressAutoHyphens/>
      <w:spacing w:line="240" w:lineRule="auto"/>
      <w:ind w:left="708"/>
    </w:pPr>
    <w:rPr>
      <w:rFonts w:ascii="Arial" w:eastAsia="Times New Roman" w:hAnsi="Arial"/>
      <w:sz w:val="24"/>
      <w:szCs w:val="20"/>
      <w:lang w:eastAsia="ar-SA"/>
    </w:rPr>
  </w:style>
  <w:style w:type="paragraph" w:customStyle="1" w:styleId="Styl41">
    <w:name w:val="Styl41"/>
    <w:basedOn w:val="Normalny"/>
    <w:qFormat/>
    <w:rsid w:val="003D0FB5"/>
    <w:pPr>
      <w:pBdr>
        <w:top w:val="single" w:sz="12" w:space="1" w:color="auto"/>
        <w:bottom w:val="single" w:sz="12" w:space="1" w:color="auto"/>
      </w:pBdr>
      <w:shd w:val="pct10" w:color="auto" w:fill="auto"/>
      <w:spacing w:after="120" w:line="240" w:lineRule="auto"/>
    </w:pPr>
    <w:rPr>
      <w:rFonts w:ascii="Arial" w:hAnsi="Arial" w:cs="Arial"/>
      <w:b/>
      <w:caps/>
      <w:color w:val="000000"/>
      <w:sz w:val="24"/>
      <w:shd w:val="clear" w:color="auto" w:fill="EEECE1"/>
    </w:rPr>
  </w:style>
  <w:style w:type="paragraph" w:styleId="Tekstpodstawowywcity">
    <w:name w:val="Body Text Indent"/>
    <w:basedOn w:val="Normalny"/>
    <w:link w:val="TekstpodstawowywcityZnak"/>
    <w:uiPriority w:val="99"/>
    <w:unhideWhenUsed/>
    <w:rsid w:val="003D0FB5"/>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D0FB5"/>
    <w:rPr>
      <w:rFonts w:ascii="Calibri" w:eastAsia="Calibri" w:hAnsi="Calibri" w:cs="Times New Roman"/>
      <w:lang w:val="x-none"/>
    </w:rPr>
  </w:style>
  <w:style w:type="paragraph" w:styleId="Tekstpodstawowy3">
    <w:name w:val="Body Text 3"/>
    <w:basedOn w:val="Normalny"/>
    <w:link w:val="Tekstpodstawowy3Znak"/>
    <w:uiPriority w:val="99"/>
    <w:unhideWhenUsed/>
    <w:rsid w:val="003D0FB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3D0FB5"/>
    <w:rPr>
      <w:rFonts w:ascii="Calibri" w:eastAsia="Calibri" w:hAnsi="Calibri" w:cs="Times New Roman"/>
      <w:sz w:val="16"/>
      <w:szCs w:val="16"/>
      <w:lang w:val="x-none"/>
    </w:rPr>
  </w:style>
  <w:style w:type="paragraph" w:styleId="Tekstpodstawowywcity2">
    <w:name w:val="Body Text Indent 2"/>
    <w:basedOn w:val="Normalny"/>
    <w:link w:val="Tekstpodstawowywcity2Znak"/>
    <w:uiPriority w:val="99"/>
    <w:semiHidden/>
    <w:unhideWhenUsed/>
    <w:rsid w:val="003D0FB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3D0FB5"/>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3D0FB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3D0FB5"/>
    <w:rPr>
      <w:rFonts w:ascii="Calibri" w:eastAsia="Calibri" w:hAnsi="Calibri" w:cs="Times New Roman"/>
      <w:sz w:val="16"/>
      <w:szCs w:val="16"/>
      <w:lang w:val="x-none"/>
    </w:rPr>
  </w:style>
  <w:style w:type="paragraph" w:customStyle="1" w:styleId="Tekstpodstawowy22">
    <w:name w:val="Tekst podstawowy 22"/>
    <w:basedOn w:val="Normalny"/>
    <w:rsid w:val="003D0FB5"/>
    <w:pPr>
      <w:spacing w:line="240" w:lineRule="auto"/>
    </w:pPr>
    <w:rPr>
      <w:rFonts w:ascii="Arial" w:eastAsia="Times New Roman" w:hAnsi="Arial"/>
      <w:i/>
      <w:sz w:val="24"/>
      <w:szCs w:val="20"/>
      <w:lang w:eastAsia="pl-PL"/>
    </w:rPr>
  </w:style>
  <w:style w:type="paragraph" w:customStyle="1" w:styleId="Styl42">
    <w:name w:val="Styl42"/>
    <w:basedOn w:val="Styl41"/>
    <w:qFormat/>
    <w:rsid w:val="003D0FB5"/>
    <w:pPr>
      <w:spacing w:after="0"/>
    </w:pPr>
    <w:rPr>
      <w:sz w:val="28"/>
    </w:rPr>
  </w:style>
  <w:style w:type="paragraph" w:customStyle="1" w:styleId="Styl43">
    <w:name w:val="Styl43"/>
    <w:basedOn w:val="Styl42"/>
    <w:qFormat/>
    <w:rsid w:val="003D0FB5"/>
  </w:style>
  <w:style w:type="paragraph" w:customStyle="1" w:styleId="Styl44">
    <w:name w:val="Styl44"/>
    <w:basedOn w:val="Normalny"/>
    <w:qFormat/>
    <w:rsid w:val="003D0FB5"/>
    <w:pPr>
      <w:tabs>
        <w:tab w:val="left" w:pos="0"/>
      </w:tabs>
      <w:spacing w:after="120" w:line="240" w:lineRule="auto"/>
    </w:pPr>
    <w:rPr>
      <w:rFonts w:ascii="Arial" w:hAnsi="Arial" w:cs="Arial"/>
      <w:b/>
      <w:szCs w:val="20"/>
      <w:u w:val="single"/>
    </w:rPr>
  </w:style>
  <w:style w:type="paragraph" w:customStyle="1" w:styleId="Styl45">
    <w:name w:val="Styl45"/>
    <w:basedOn w:val="Normalny"/>
    <w:qFormat/>
    <w:rsid w:val="003D0FB5"/>
    <w:pPr>
      <w:pBdr>
        <w:bottom w:val="single" w:sz="12" w:space="1" w:color="auto"/>
      </w:pBdr>
      <w:tabs>
        <w:tab w:val="left" w:pos="0"/>
      </w:tabs>
      <w:spacing w:after="120" w:line="240" w:lineRule="auto"/>
    </w:pPr>
    <w:rPr>
      <w:rFonts w:ascii="Arial" w:hAnsi="Arial" w:cs="Arial"/>
      <w:b/>
      <w:szCs w:val="20"/>
      <w:u w:val="single"/>
    </w:rPr>
  </w:style>
  <w:style w:type="paragraph" w:customStyle="1" w:styleId="pkt">
    <w:name w:val="pkt"/>
    <w:basedOn w:val="Normalny"/>
    <w:rsid w:val="003D0FB5"/>
    <w:pPr>
      <w:autoSpaceDE w:val="0"/>
      <w:autoSpaceDN w:val="0"/>
      <w:spacing w:before="60" w:after="60" w:line="360" w:lineRule="auto"/>
      <w:ind w:left="851" w:hanging="295"/>
    </w:pPr>
    <w:rPr>
      <w:rFonts w:ascii="Univers-PL" w:eastAsia="Times New Roman" w:hAnsi="Univers-PL"/>
      <w:sz w:val="19"/>
      <w:szCs w:val="19"/>
      <w:lang w:eastAsia="pl-PL"/>
    </w:rPr>
  </w:style>
  <w:style w:type="paragraph" w:customStyle="1" w:styleId="Styl46">
    <w:name w:val="Styl46"/>
    <w:basedOn w:val="Styl45"/>
    <w:qFormat/>
    <w:rsid w:val="003D0FB5"/>
    <w:pPr>
      <w:pBdr>
        <w:bottom w:val="single" w:sz="18" w:space="1" w:color="auto"/>
      </w:pBdr>
    </w:pPr>
  </w:style>
  <w:style w:type="numbering" w:customStyle="1" w:styleId="Styl47">
    <w:name w:val="Styl47"/>
    <w:uiPriority w:val="99"/>
    <w:rsid w:val="003D0FB5"/>
    <w:pPr>
      <w:numPr>
        <w:numId w:val="8"/>
      </w:numPr>
    </w:pPr>
  </w:style>
  <w:style w:type="character" w:customStyle="1" w:styleId="txt-new">
    <w:name w:val="txt-new"/>
    <w:rsid w:val="003D0FB5"/>
  </w:style>
  <w:style w:type="character" w:styleId="Odwoanieintensywne">
    <w:name w:val="Intense Reference"/>
    <w:qFormat/>
    <w:rsid w:val="003D0FB5"/>
    <w:rPr>
      <w:b/>
      <w:bCs/>
      <w:smallCaps/>
      <w:color w:val="C0504D"/>
      <w:spacing w:val="5"/>
      <w:u w:val="single"/>
    </w:rPr>
  </w:style>
  <w:style w:type="numbering" w:customStyle="1" w:styleId="Styl48">
    <w:name w:val="Styl48"/>
    <w:uiPriority w:val="99"/>
    <w:rsid w:val="003D0FB5"/>
    <w:pPr>
      <w:numPr>
        <w:numId w:val="14"/>
      </w:numPr>
    </w:pPr>
  </w:style>
  <w:style w:type="numbering" w:customStyle="1" w:styleId="Styl49">
    <w:name w:val="Styl49"/>
    <w:uiPriority w:val="99"/>
    <w:rsid w:val="003D0FB5"/>
    <w:pPr>
      <w:numPr>
        <w:numId w:val="16"/>
      </w:numPr>
    </w:pPr>
  </w:style>
  <w:style w:type="numbering" w:customStyle="1" w:styleId="Styl50">
    <w:name w:val="Styl50"/>
    <w:uiPriority w:val="99"/>
    <w:rsid w:val="003D0FB5"/>
    <w:pPr>
      <w:numPr>
        <w:numId w:val="20"/>
      </w:numPr>
    </w:pPr>
  </w:style>
  <w:style w:type="numbering" w:customStyle="1" w:styleId="Styl51">
    <w:name w:val="Styl51"/>
    <w:uiPriority w:val="99"/>
    <w:rsid w:val="003D0FB5"/>
    <w:pPr>
      <w:numPr>
        <w:numId w:val="21"/>
      </w:numPr>
    </w:pPr>
  </w:style>
  <w:style w:type="character" w:customStyle="1" w:styleId="Nierozpoznanawzmianka1">
    <w:name w:val="Nierozpoznana wzmianka1"/>
    <w:uiPriority w:val="99"/>
    <w:semiHidden/>
    <w:unhideWhenUsed/>
    <w:rsid w:val="003D0FB5"/>
    <w:rPr>
      <w:color w:val="808080"/>
      <w:shd w:val="clear" w:color="auto" w:fill="E6E6E6"/>
    </w:rPr>
  </w:style>
  <w:style w:type="character" w:customStyle="1" w:styleId="AkapitzlistZnak">
    <w:name w:val="Akapit z listą Znak"/>
    <w:aliases w:val="Wypunktowanie Znak,List Paragraph Znak,lp1 Znak,Preambuła Znak,CP-UC Znak,CP-Punkty Znak,Bullet List Znak,List - bullets Znak,Equipment Znak,Bullet 1 Znak,List Paragraph Char Char Znak,b1 Znak,Figure_name Znak,List Paragraph11 Znak"/>
    <w:link w:val="Akapitzlist"/>
    <w:uiPriority w:val="34"/>
    <w:qFormat/>
    <w:locked/>
    <w:rsid w:val="003D0FB5"/>
    <w:rPr>
      <w:rFonts w:ascii="Calibri" w:eastAsia="Calibri" w:hAnsi="Calibri" w:cs="Times New Roman"/>
    </w:rPr>
  </w:style>
  <w:style w:type="paragraph" w:customStyle="1" w:styleId="Atendestandard">
    <w:name w:val="Atende standard"/>
    <w:basedOn w:val="Normalny"/>
    <w:link w:val="AtendestandardZnak"/>
    <w:qFormat/>
    <w:rsid w:val="003D0FB5"/>
    <w:pPr>
      <w:spacing w:line="360" w:lineRule="auto"/>
      <w:ind w:left="0"/>
    </w:pPr>
    <w:rPr>
      <w:rFonts w:ascii="Verdana" w:eastAsia="Times New Roman" w:hAnsi="Verdana"/>
      <w:color w:val="000000"/>
      <w:sz w:val="18"/>
      <w:szCs w:val="20"/>
      <w:lang w:val="cs-CZ"/>
    </w:rPr>
  </w:style>
  <w:style w:type="character" w:customStyle="1" w:styleId="AtendestandardZnak">
    <w:name w:val="Atende standard Znak"/>
    <w:link w:val="Atendestandard"/>
    <w:rsid w:val="003D0FB5"/>
    <w:rPr>
      <w:rFonts w:ascii="Verdana" w:eastAsia="Times New Roman" w:hAnsi="Verdana" w:cs="Times New Roman"/>
      <w:color w:val="000000"/>
      <w:sz w:val="18"/>
      <w:szCs w:val="20"/>
      <w:lang w:val="cs-CZ"/>
    </w:rPr>
  </w:style>
  <w:style w:type="paragraph" w:customStyle="1" w:styleId="atendestandard0">
    <w:name w:val="atendestandard"/>
    <w:basedOn w:val="Normalny"/>
    <w:rsid w:val="003D0FB5"/>
    <w:pPr>
      <w:spacing w:before="100" w:beforeAutospacing="1" w:after="100" w:afterAutospacing="1" w:line="240" w:lineRule="auto"/>
      <w:ind w:left="0"/>
      <w:jc w:val="left"/>
    </w:pPr>
    <w:rPr>
      <w:rFonts w:cs="Calibri"/>
      <w:lang w:eastAsia="pl-PL"/>
    </w:rPr>
  </w:style>
  <w:style w:type="character" w:customStyle="1" w:styleId="fontstyle01">
    <w:name w:val="fontstyle01"/>
    <w:rsid w:val="003D0FB5"/>
    <w:rPr>
      <w:rFonts w:ascii="Arial-BoldMT" w:hAnsi="Arial-BoldMT" w:hint="default"/>
      <w:b/>
      <w:bCs/>
      <w:i w:val="0"/>
      <w:iCs w:val="0"/>
      <w:color w:val="000000"/>
      <w:sz w:val="22"/>
      <w:szCs w:val="22"/>
    </w:rPr>
  </w:style>
  <w:style w:type="character" w:customStyle="1" w:styleId="fontstyle21">
    <w:name w:val="fontstyle21"/>
    <w:rsid w:val="003D0FB5"/>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9825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niedbala@ifps.org.p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fps.org.p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bip.ifps.org.pl/" TargetMode="External"/><Relationship Id="rId4" Type="http://schemas.openxmlformats.org/officeDocument/2006/relationships/settings" Target="settings.xml"/><Relationship Id="rId9" Type="http://schemas.openxmlformats.org/officeDocument/2006/relationships/hyperlink" Target="mailto:kancelaria@ifps.org.pl" TargetMode="External"/><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D4F313-17C3-437E-BDC3-8740B8E971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8678</Words>
  <Characters>52071</Characters>
  <Application>Microsoft Office Word</Application>
  <DocSecurity>0</DocSecurity>
  <Lines>433</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2020-06-10T11:27:00Z</dcterms:created>
  <dcterms:modified xsi:type="dcterms:W3CDTF">2020-10-16T12:30:00Z</dcterms:modified>
</cp:coreProperties>
</file>